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7350" w14:textId="f667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о повышении ставок земельного налога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29 апреля 2021 года № 21/3. Зарегистрировано Департаментом юстиции Павлодарской области 26 мая 2021 года № 7292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от базовых ставок земельного налога на основании проекта (схемы) зонирования земель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2 вводится в действие с 01.01.2022 в соответствии с пунктом 4 настоящего решения.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агропромышленного комплекса, экологии, охраны окружающей среды и рационального использования природных ресурсов.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опубликования, за исключением пункта 2, который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района Аққулы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597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21/3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земельного налога района Аққулы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7"/>
        <w:gridCol w:w="8763"/>
      </w:tblGrid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расположения земель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Аққулы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 сельский округ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Қарақала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 сельский округ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сельский округ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