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7674" w14:textId="4707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Малыбайского сельского округа района Аққулы Павлодарской области от 1 июня 2021 года № 1-04/2 "Об установлении ограничительных мероприятий на территории крестьянского хозяйства "Сырым" расположенного в селе Малыбай Малыбайского сельского округа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Малыбайского сельского округа района Аққулы Павлодарской области от 31 августа 2021 года № 1-04/6. Зарегистрировано в Министерстве юстиции Республики Казахстан 7 сентября 2021 года № 24247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района Аққулы от 30 июля 2021 года № 1-28/145,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бешенства животных снять ограничительные мероприятия, установленные на территории крестьянского хозяйства "Сырым" расположенного в селе Малыбай Малыбайского сельского округа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Малыбайского сельского округа района Аққулы Павлодарской области от 1 июня 2021 года № 1-04/2 "Об установлении ограничительных мероприятий на территории крестьянского хозяйства "Сырым" расположенного в селе Малыбай Малыбайского сельского округа района Аққулы" (зарегистрировано в Реестре государственной регистрации нормативных правовых актов за № 22948).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Малыбайского сельского округа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Айгазинов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