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d0d51" w14:textId="bcd0d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Павлодарского районного маслихата от 30 декабря 2020 года № 80/375 "Об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собраний, границ прилегающих территорий, в которых запрещено проведение пикетирования в Павлодарском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21 апреля 2021 года № 3/30. Зарегистрировано Департаментом юстиции Павлодарской области 22 апреля 2021 года № 7258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1),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25 мая 2020 года "О порядке организации и проведения мирных собраний в Республике Казахстан",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от 30 декабря 2020 года № 80/375 "Об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собраний, границ прилегающих территорий, в которых запрещено проведение пикетирования в Павлодарском районе" (зарегистрированное в Реестре государственной регистрации нормативных правовых актов за № 7157, опубликованное 11 января 2021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приложении 1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Специализированное место для организации и проведения мирных собраний в Павлодарском районе в форме собрания, митинга: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площадь, расположенная перед зданием Дома культуры по улице Тәуелсіздік, 30 в селе Кемеңгер. Норма предельной заполняемости для организации и проведения мирных собраний в форме собрания, митинга - 80 человек.".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социальной сферы, обеспечения прав и законных интересов граждан.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Павлодарского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Корепанов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