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343f8" w14:textId="ec343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районного маслихата от 4 мая 2019 года № 53/241 "Об утверждении проекта (схемы) зонирования земель и о повышении ставок земельного налога Павлодарского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районного маслихата Павлодарской области от 21 апреля 2021 года № 3/28. Зарегистрировано Департаментом юстиции Павлодарской области 5 мая 2021 года № 7272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510 Кодекса Республики Казахстан от 25 декабря 2017 года "О налогах и других обязательных платежах в бюджет" (Налоговый кодекс), совместным решением Павлодарского областного маслихата от 27 сентября 2019 года № 382/34 и постановлением акимата Павлодарской области от 27 сентября 2019 года № 6 "О переименовании некоторых административно-территориальных единиц Павлодарской области", Павлодарский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от 4 мая 2019 года № 53/241 "Об утверждении проекта (схемы) зонирования земель и о повышении ставок земельного налога Павлодарского района" (зарегистрированное в Реестре государственной регистрации нормативных правовых актов за № 6348, опубликованное 17 мая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"Повысить ставки земельного налога от базовых ставок земельного налога на основании проекта (схемы) зонирования земель Павлодарского района согласно приложению 2 к настоящему решению";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приложению к настоящему решению;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"Процент повышения ставок земельного налога Павлодарского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"Красноармейский сельский округ" заменить наименованием "сельский округ Кемеңгер";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столбце "Зоны расположения земель" цифры "3" исключить;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столбце "Процент повышения" знаки и цифры "+ 40%" исключить.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экономики, бюджета, агропромышленного комплекса, земельных отношений и экологии.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Павлодарского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Корепанов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Павлодарского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Шайхимов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2021 года № 3/28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2019 года № 53/241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Павлодарского района</w:t>
      </w:r>
    </w:p>
    <w:bookmarkEnd w:id="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410200" cy="670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353300" cy="229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53300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