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1654" w14:textId="6671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14 июля 2021 года № 257/7. Зарегистрировано в Министерстве юстиции Республики Казахстан 21 июля 2021 года № 23623.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постановления в редакции постановления акимата Павлодарского района Павлодарской области от 23.06.2023 </w:t>
      </w:r>
      <w:r>
        <w:rPr>
          <w:rFonts w:ascii="Times New Roman"/>
          <w:b w:val="false"/>
          <w:i w:val="false"/>
          <w:color w:val="ff0000"/>
          <w:sz w:val="28"/>
        </w:rPr>
        <w:t>№ 265/6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(Зарегистрирован в Реестре государственной регистрации нормативных правовых актов под № 11148), акимат Павлодарского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и утвердить места размещения нестационарных торговых объектов на территории Павлодарского района согласно приложению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Павлодарского района Павлодарской области от 23.06.2023 </w:t>
      </w:r>
      <w:r>
        <w:rPr>
          <w:rFonts w:ascii="Times New Roman"/>
          <w:b w:val="false"/>
          <w:i w:val="false"/>
          <w:color w:val="000000"/>
          <w:sz w:val="28"/>
        </w:rPr>
        <w:t>№ 265/6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Павлодарского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акима Павлодарского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Жаутикбаев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Павлодарского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Павлодарского района Павлодарской области от 23.06.2023 </w:t>
      </w:r>
      <w:r>
        <w:rPr>
          <w:rFonts w:ascii="Times New Roman"/>
          <w:b w:val="false"/>
          <w:i w:val="false"/>
          <w:color w:val="ff0000"/>
          <w:sz w:val="28"/>
        </w:rPr>
        <w:t>№ 265/6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деятельности,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Заринский сельский округ, село Заря, улица Маметова, напротив здания ГККП районного дома культуры села Зари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"Заря"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продовольст-венной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Ефремовский сельский округ, село Ефремовка, улица Абая, справа от магазина "Родник"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"Родник"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продовольст-венной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Кемеңгер, село Кемеңгер, улица Тәуелсіздік, справа от здания ГККП районного дома культуры села Кемеңгер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продовольст-венной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Кенесский сельский округ, село Новоямышево, улица Динмухамеда Кунаева, справа от здания ГУ "Аппарат акима Кенесского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"Елназар"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сельскохозяйственной, продовольственной и непродовольственной продукции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Ольгинка, улица Абая, напротив здания ГККП районного дома культуры села Ольгинка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сельскохозяйственной, продовольственной и непродовольственной продукции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Шакатский сельский округ, село Шакат, улица Ауэзова, напротив здания ГУ "Аппарат акима Шакатского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сельскохозяйственной, продовольственной и непродовольственной продукции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Чернорецкий сельский округ, село Чернорецк, улица Трунова, напротив дома № 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Черноярский сельский округ, село Новочерноярка, вдоль трассы Павлодар-Омск -Майкапчагай, справа от кафе "Нариман"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"Нариман"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сельскохозяйственной, продовольственной и непродовольственной продукции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Рождественский сельский округ, село Розовка, улица Абая, слева от здания ГУ "Аппарат акима Рождественского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сельскохозяйственной, продовольственной и непродовольственной продукции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Григорьевский сельский округ, село Жана кала, вдоль трассы Павлодар - Омск -Майкапчагай, справа от здания ТОО "КХ "Жана-Кала"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Луганский сельский округ, село Луганск, улица Тәуелсіздік, слева от офиса ПК "Луганск"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"Фортуна"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сельскохозяйственной, продовольственной и непродовольственной продукции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округ, село Мичурино, улица Тәуелсіздік, напротив магазина "Глебушка"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"Глебушка"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сельскохозяйственной, продовольственной и непродовольственной продукции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Зангарский сельский округ, село Зангар, улица 1 Мая, напротив дома № 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сельскохозяйственной, продовольственной и непродовольственной продукции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