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e050" w14:textId="95be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2020 года № 78/363 "О Павлодарском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15 сентября 2021 года № 11/52. Зарегистрировано в Министерстве юстиции Республики Казахстан 20 сентября 2021 года № 24452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Павлодарском районном бюджете на 2021 - 2023 годы" от 23 декабря 2020 года № 78/363 (зарегистрированное в Реестре государственной регистрации нормативных правовых актов под № 7113)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районный бюджет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9 485 653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982 596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8 450 911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9 565 893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145 390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225 630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районном бюджете целевые текущие трансферты на 2021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3 200 тысяч тенге – на открытие "открытого акимата" в формате "Open spase" в Черноряском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92 177 тысяч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36 221 тысяча тенге – на расходы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13 684 тысячи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20 437 тысяч тенге – на расходы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364 511 тысяч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9 485 653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8 450 911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8 442 518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9 565 893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3 244 098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3 078 844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3 078 844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3 048 607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