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61f3" w14:textId="2e96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Павлодарском районном бюджете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24 декабря 2021 года № 18/82. Зарегистрировано в Министерстве юстиции Республики Казахстан 29 декабря 2021 года № 26210.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Павлодарский районный бюджет на 2022-2024 годы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8 008 582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1 234 308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45 993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6 722 067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8 103 266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89 158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142 881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53 723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-183 842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183 842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27.10.2022 </w:t>
      </w:r>
      <w:r>
        <w:rPr>
          <w:rFonts w:ascii="Times New Roman"/>
          <w:b w:val="false"/>
          <w:i w:val="false"/>
          <w:color w:val="000000"/>
          <w:sz w:val="28"/>
        </w:rPr>
        <w:t>№ 30/167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2022 год резерв местного исполнительного органа района в сумме 23 284 тысячи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Павлодарского районного маслихата Павлодарской области от 26.08.2022 </w:t>
      </w:r>
      <w:r>
        <w:rPr>
          <w:rFonts w:ascii="Times New Roman"/>
          <w:b w:val="false"/>
          <w:i w:val="false"/>
          <w:color w:val="000000"/>
          <w:sz w:val="28"/>
        </w:rPr>
        <w:t>№ 27/150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Павлодарского района на 2022 год объем субвенции, передаваемой из областного бюджета – 4 377 614 тысяч тенге.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2022 год объемы субвенций, передаваемых из районного бюджета в бюджеты сельских округов и села Ольгинка, в общей сумме 664 131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Григорьевский – 55 559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Ефремовский – 35 703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Зангарский – 36 670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Заринский – 52 924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Кенесский – 73 132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Кемеңгер – 33 295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Луганский – 51 118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Мичуринский – 60 629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Ольгинка – 39 225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Рождественский – 68 532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Чернорецкий – 62 605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Черноярский – 52 571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Шакатский – 42 168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целевые текущие трансферты на 2022 год бюджетам сельских округов и села Ольгинка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90 087 тысяч тенге – на проведение ремонта автомобильных дорог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19 849 тысяч тенге – на расходы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358 819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13 082 тысячи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40 893 тысячи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18 064 тысячи тенге – на проведение мероприятий по благоустройству и освещению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8 536 тысяч тенге – на текущие и капитальные расходы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Павлодарского районного маслихата Павлодарской области от 27.10.2022 </w:t>
      </w:r>
      <w:r>
        <w:rPr>
          <w:rFonts w:ascii="Times New Roman"/>
          <w:b w:val="false"/>
          <w:i w:val="false"/>
          <w:color w:val="000000"/>
          <w:sz w:val="28"/>
        </w:rPr>
        <w:t>№ 30/167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указанных сумм целевых трансфертов бюджетам сельских округов и села Ольгинка определяется на основании постановления акимата района.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Павлодарском районном бюджете на 2022 год (с изменениями)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районного маслихата Павлодарской области от 27.10.2022 </w:t>
      </w:r>
      <w:r>
        <w:rPr>
          <w:rFonts w:ascii="Times New Roman"/>
          <w:b w:val="false"/>
          <w:i w:val="false"/>
          <w:color w:val="ff0000"/>
          <w:sz w:val="28"/>
        </w:rPr>
        <w:t>№ 30/167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18/82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Павлодарском районном бюджете на 2023 год (с изменениями)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Павлодарского районного маслихата Павлодарской области от 26.08.2022 </w:t>
      </w:r>
      <w:r>
        <w:rPr>
          <w:rFonts w:ascii="Times New Roman"/>
          <w:b w:val="false"/>
          <w:i w:val="false"/>
          <w:color w:val="ff0000"/>
          <w:sz w:val="28"/>
        </w:rPr>
        <w:t>№ 27/150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18/82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2024 год (с изменениями)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Павлодарского районного маслихата Павлодарской области от 26.08.2022 </w:t>
      </w:r>
      <w:r>
        <w:rPr>
          <w:rFonts w:ascii="Times New Roman"/>
          <w:b w:val="false"/>
          <w:i w:val="false"/>
          <w:color w:val="ff0000"/>
          <w:sz w:val="28"/>
        </w:rPr>
        <w:t>№ 27/150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40 996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37 258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политики, культуры, развития языков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