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2438" w14:textId="6822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Григорьевского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Павлодарского района Павлодарской области от 8 июля 2021 года № 1-03-4. Зарегистрировано в Министерстве юстиции Республики Казахстан 9 июля 2021 года № 23442. Утратило силу решением акима Григорьевского сельского округа Павлодарского района Павлодарской области от 26 октября 2021 года № 1-03-5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Григорьевского сельского округа Павлодарского района Павлодарской области от 26.10.2021 № 1-03-5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Павлодарского района от 15 июня 2021 года № 2-36/203,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крупного рогатого скота установить ограничительные мероприятия на фермерское хозяйство в форме простого товарищества "Эльдар" кадастровый номер земельного участка: 14-211-053-005, расположенного на территории Григорьевского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Григорьевского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