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1a3c" w14:textId="0b01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Черноярского сельского округа Павлодарского района Павлодарской области от 25 марта 2021 года № 1-03-01. Зарегистрировано Департаментом юстиции Павлодарской области 31 марта 2021 года № 7235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Черноярского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территории села Новочерноярка Черноярского сельского округа Павлодарского района без изъятия земельных участков у землепользователей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Черноярского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Тактаулов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Черноярского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1-03-01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848"/>
        <w:gridCol w:w="3391"/>
        <w:gridCol w:w="1780"/>
        <w:gridCol w:w="1688"/>
        <w:gridCol w:w="2591"/>
      </w:tblGrid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(лет)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"Казахтелеком"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0,0884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кабельной канализации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район, Черноярский сельский округ, село Новочерноярка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