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e001" w14:textId="433e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Шанды сельского округа Кемеңгер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Кемеңгер Павлодарского района Павлодарской области от 22 июня 2021 года № 1-03-1. Зарегистрировано в Министерстве юстиции Республики Казахстан 25 июня 2021 года № 23179. Утратило силу решением акима сельского округа Кемеңгер Павлодарского района Павлодарской области от 3 декабря 2021 года № 1-03-4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Кемеңгер Павлодарского района Павлодарской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1-03-4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акима сельского округа Кемеңгер Павлодарского района Павлодарской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1-03-3 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Павлодарского района от 11 мая 2021 года № 2-36/154,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бруцеллеза крупного рогатого скота установить ограничительные мероприятия на территории села Шанды сельского округа Кемеңгер Павлодарского района".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акима сельского округа Кемеңгер Павлодарского района Павлодарской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1-03-3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Кемеңгер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