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acf5" w14:textId="7d4a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Успенского района от 14 января 2020 года № 8/1 "Об определении мест для размещения агитационных печатных материалов и предоставлении кандидатам помещений для встреч с избирателями на территории Успенского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19 марта 2021 года № 58/3. Зарегистрировано Департаментом юстиции Павлодарской области 2 апреля 2021 года № 7236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4,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Успенского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от 14 января 2020 года № 8/1 "Об определении мест для размещения агитационных печатных материалов и предоставлении кандидатам помещений для встреч с избирателями на территории Успенского района" (зарегистрировано в Реестре государственной регистрации нормативных правовых актов за № 6719, опубликовано 28 января 2020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Успенского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Успенского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Успенской районной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Джилкибаева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"19" марта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 8/1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кандидатов с избирателями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8"/>
        <w:gridCol w:w="1674"/>
        <w:gridCol w:w="8028"/>
      </w:tblGrid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встречи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Каратай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(улица Ыбырая Алтынсарина, 1)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Богатырь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(улица Советов, 18)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Лозовое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(улица Мира, 50)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Ковалевка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(улица Тәуелсіздік, 35)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Козыкеткен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(улица Победы, 24а)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 (улица Школьная, 2)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Ольгино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(улица Энгельса, 1)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Ольховка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 (улица Школьная, 18)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Конырозек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(улица Милевского, 35)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Дмитриевская начальная общеобразовательная школа (улица Отан, 1) 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Надаровка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 (улица Мира, 14)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Вознесенка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(улица Победы, 40)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Константиновка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(улица Ленина, 38)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Равнополь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Равнопольская основная общеобразовательная школа (улица Ленина, 111)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Таволжан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(улица Гагарина, 10)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Успенка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Дом культуры (улица Милевского, 65)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Белоусовка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(улица Школьная, 10)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Травянка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 (улица Достык, 6)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Галицкое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(переулок Школьный, 11)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Новопокровка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 (улица Советов, 13б)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