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2803" w14:textId="92c2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28 декабря 2020 года № 342/68 "О бюджетах сельских округов Успенского района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 июня 2021 года № 44/6. Зарегистрировано в Министерстве юстиции Республики Казахстан 8 июля 2021 года № 23346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"О бюджетах сельских округов Успенского района на 2021 - 2023 годы" от 28 декабря 2020 года № 342/68 (зарегистрировано в Реестре государственной регистрации нормативных правовых актов под № 7156)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Успенского сельского округа на 2021 - 2023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91 666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7 604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Равнопольского сельского округа на 2021 - 2023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189 889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1 680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Ольгинского сельского округа на 2021 - 2023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50 151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589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Новопокровского сельского округа на 2021 - 2023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38 751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1 507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Лозовского сельского округа на 2021 - 2023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51 644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701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Конырозекского сельского округа на 2021 - 2023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2 270 тысяч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Козыкеткенского сельского округа на 2021 - 2023 годы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41 934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1 374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Специалистам в области социального обеспечения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Равнопольского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191 569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Ольгинского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Лозовского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Конырозекского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Козыкеткенского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