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462b" w14:textId="ee54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23 декабря 2020 года № 335/67 "Об Успенском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26 ноября 2021 года № 60/10. Зарегистрировано в Министерстве юстиции Республики Казахстан 30 ноября 2021 года № 25482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"Об Успенском районном бюджете на 2021-2023 годы" от 23 декабря 2020 года № 335/67 (зарегистрировано в Реестре государственной регистрации нормативных правовых актов под № 7111)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Успенский районный бюджет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7 709 046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565 602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7 137 977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7 754 326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35 412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80 692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резерв местного исполнительного органа Успенского района на 2021 год в сумме 1 472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7 709 046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7 137 977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7 102 294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7 754 326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1 544 246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-80 692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