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0df9" w14:textId="f3c0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8 января 2021 года № 289/86. Зарегистрировано Департаментом юстиции Павлодарской области 8 января 2021 года № 7172.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маслихат Щербактинского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Щербактинском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проводить пикетирования в Щербактинском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бюджетной политики, законности и защите прав человека.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</w:t>
      </w:r>
      <w:r>
        <w:br/>
      </w:r>
      <w:r>
        <w:rPr>
          <w:rFonts w:ascii="Times New Roman"/>
          <w:b/>
          <w:i w:val="false"/>
          <w:color w:val="000000"/>
        </w:rPr>
        <w:t>Щербактинском районе, порядок использования специализированных мест для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мирных собраний, нормы их предельной заполняемости,</w:t>
      </w:r>
      <w:r>
        <w:br/>
      </w:r>
      <w:r>
        <w:rPr>
          <w:rFonts w:ascii="Times New Roman"/>
          <w:b/>
          <w:i w:val="false"/>
          <w:color w:val="000000"/>
        </w:rPr>
        <w:t>требования к материально - техническому и организационному обеспечению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мест для организации и проведения мирных собраний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Специализированное место для организации и проведения мирных собраний в Щербактинском районе в форме собрания, митинга: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возле административного здания № 49 по улице Тәуелсіздік села Шарбакты. Норма предельной заполняемости для организации и проведения мирных собраний в форме собрания, митинга - восемьдесят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Щербактинского районного маслихата Павлодарской области от 15.04.2021 </w:t>
      </w:r>
      <w:r>
        <w:rPr>
          <w:rFonts w:ascii="Times New Roman"/>
          <w:b w:val="false"/>
          <w:i w:val="false"/>
          <w:color w:val="00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для организации и проведения мирных собраний в форме демонстраций, шествий: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Тәуелсіздік села Шарбакты (от улицы 1 мая до улицы Канаша Камзина).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предельной заполняемости - восемьдесят человек.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использования специализированных мест для организации и проведения мирных собраний: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санитарных норм и правил техники безопасности, законодательства Республики Казахстан по соблюдению общественного правопорядка.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материально-техническому и организационному обеспечению специализированных мест для организации и проведения мирных собраний: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камер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парковочными местами.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289/86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  <w:r>
        <w:br/>
      </w:r>
      <w:r>
        <w:rPr>
          <w:rFonts w:ascii="Times New Roman"/>
          <w:b/>
          <w:i w:val="false"/>
          <w:color w:val="000000"/>
        </w:rPr>
        <w:t>в Щербактинском районе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Щербактинского районного маслихата Павлодарской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62/19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