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c779" w14:textId="5f2c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26 июля 2021 года № 193/1. Зарегистрировано в Министерстве юстиции Республики Казахстан 3 августа 2021 года № 23805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постановления.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Щербактинского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Щербактинского района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3628"/>
        <w:gridCol w:w="5255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налогообложения 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Шарбактинский сельский округ 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Шарбакты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- Ауыл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Арбаиген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Жылы-Булакский сельский округ 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 - Булак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Маралды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Садык-Ащи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Чушкалы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