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bdf1" w14:textId="655bd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Щербактинского районного маслихата от 24 декабря 2020 года № 284/84 "О Щербактинском районном бюджете на 2021 –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Щербактинского районного маслихата Павлодарской области от 16 ноября 2021 года № 55/17. Зарегистрировано в Министерстве юстиции Республики Казахстан 23 ноября 2021 года № 25312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Щербактинский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Щербактинском районном бюджете на 2021 – 2023 годы" от 24 декабря 2020 года № 284/84 (зарегистрированное в Реестре государственной регистрации нормативных правовых актов за № 7116)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Щербактинский районный бюджет на 2021 – 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7492653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806929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5914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–6669775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8017299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64331 тысяча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105012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40681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- 588977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588977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районном бюджете целевые текущие трансферты на 2021 год бюджетам сельских округов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81855 тысяч тенге – на проведение ремонта внутрипоселковых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51672 тысяч тенге – на расходы текущего и капитального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1482 тысяч тенге – на обеспечение санитарии населенных пунктов;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26485 тысяч тенге – на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20902 тысяч тенге – на обеспечение водоснабжением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26839 тысяч тенге – на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170530 тысяч тенге – в рамках проекта "Ауыл-Ел бесігі".";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Щербактинского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Щербактинский районный бюджет на 2021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7492653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806929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413757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390218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311034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311034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6669775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6657088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816"/>
        <w:gridCol w:w="1108"/>
        <w:gridCol w:w="1254"/>
        <w:gridCol w:w="5885"/>
        <w:gridCol w:w="22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8017299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847248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193387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475918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418499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527840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413419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413419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236038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– инвалидов, воспитывающихся и обучающихся на дому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289047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257713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257713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239300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576521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385839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1681218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1674703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1674703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50658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621436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1002609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046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154823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3848855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3848855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3848855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289694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3197114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362047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-588977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588977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524646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524646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524646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524646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