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93f6" w14:textId="7d79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"Байзаков" расположенного в селе Жылы-Булак Жылы-Булакского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Жылы-Булакского сельского округа Щербактинского района Павлодарской области от 30 марта 2021 года № 3. Зарегистрировано Департаментом юстиции Павлодарской области 31 марта 2021 года № 7234. Утратило силу решением акима Жылы-Булакского сельского округа Щербактинского района Павлодарской области от 16 июня 2021 года № 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Жылы-Булакского сельского округа Щербактинского района Павлодарской области от 16.06.2021 № 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Щербактинского района от 27 января 2021 года за № 2-19/026, аким Жылы-Булакского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среди крупного рогатого скота установить ограничительные мероприятия на территории крестьянского хозяйства "Байзаков", расположенного в селе Жылы-Булак Жылы-Булакского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"Щербактинская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необходимые меры,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Жылы-Булакского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