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b495" w14:textId="5bfb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Жылы-Булакского сельского округа Щербактинского района Павлодарской области от 16 июня 2021 года № 5. Зарегистрирован в Министерстве юстиции Республики Казахстан 17 июня 2021 года № 23074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Щербактинского района от 6 мая 2021 года № 2-19/143,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"Байзаков", расположенного в селе Жылы-Булак Жылы-Булакского сельского округа Щербактинского района Павлодарской области, в связи с завершением комплекса ветеринарных мероприятий по ликвидации болезни бруцеллез среди крупно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Жылы-Булакского сельского округа Щербактинского района Павлодарской области "Об установлении ограничительных мероприятий на территории крестьянского хозяйства "Байзаков" расположенного в селе Жылы-Булак Жылы-Булакского сельского округа Щербактинского района" от 30 марта 2021 года № 3 (зарегистрировано в Реестре государственной регистрации нормативных правовых актов под № 7234).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Жылы-Булакского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