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1ba7" w14:textId="89e1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Алматы от 30 октября 2020 года № 497 "О дополнительном предоставлении лекарственных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ХI cессии маслихата города Алматы VII созыва от 18 сентября 2021 года № 94. Зарегистрировано Министерством юстиции Республики Казахстан 28 сентября 2021 года № 24546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"О дополнительном предоставлении лекарственных средств" от 30 октября 2020 года № 497 (зарегистрировано в Реестре государственной регистрации нормативных правовых актов за № 1656)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Казахстан, зарегистрированным в городе Алматы при амбулаторном лечении бесплатно";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Дополнительно предоставить гарантированный объем бесплатной медицинской помощи, в том числе лекарственные средства, специализированные лечебные продукты, медицинские изделия, отдельным категориям граждан Республики Казахстан, зарегистрированным в городе Алматы при амбулаторном лечении бесплатно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города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2021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497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дополнительного предоставления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помощи, в том числе лекарственных средств,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лечебных продуктов, медицинских изделий, отдельным категориям граждан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зарегистрированным в городе Алматы при</w:t>
      </w:r>
      <w:r>
        <w:br/>
      </w:r>
      <w:r>
        <w:rPr>
          <w:rFonts w:ascii="Times New Roman"/>
          <w:b/>
          <w:i w:val="false"/>
          <w:color w:val="000000"/>
        </w:rPr>
        <w:t>амбулаторном лечении бесплатно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3407"/>
        <w:gridCol w:w="8257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заболеваний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средств, специализированных лечебных продуктов, медицинских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1.Лекарственные средства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Легочная гипертензия 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"Силденафил"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"Тобрамицин" (Тоби, Бранитоб)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"Нутриэн"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"Судокрем"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"Солкосерил"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"Бепантен"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"Офломелид офлоксацин"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"Октенисепт"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Гранулемотоз Вегенера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"Ритуксимаб"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Синдром короткой кишки 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"Смофкабивен Центральный"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"Солувит 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"Виталипид 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"Аддамель 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изотонический раствор для инфузий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"ТауролокНер 100"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"Тауролок-Урокиназа 25.000"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Бехчета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спондилоарит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"Инфликсимаб"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Фабри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"Алгасидаза бета"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Ювениальный артрит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"Тоцилизумаб"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"Адалимумаб"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Ревматоидный артрит, анкиловизующий спондилоартрит 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"Этанерцепт"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OVERLAP синдром, перекрестное заболевание соединительной ткани с проявлениями ревматоидного артрита, системой склеродермии и системной красной волчанки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"Бозентан"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"Ривароксабан"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Фибриляция и трепетание предсердий 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"Ривораксабан"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Остеоартроз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"Эндопротез" (имплант)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Системная красная волчанка 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"Белимумаб"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Хроническая посттромбоэмболическая легочная гипертензия 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"Риоцигуат"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"Даратумумаб"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"Комплекс ботулинический токсин типа а-гемоглютенин" (диспорт)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"Паливизумаб"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Системная склеродермия 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"Траклир"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"Виагра"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 Дюшенна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"Этеплирсен"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"Дефлазакорт"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"Нусинерсен"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Генерализованный остеопороз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"Терипаратид"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легкого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"Алектиниб"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1 типа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"Гларгин" (Лантус Соло Стар)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пищевода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"Пембролизумаб"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Симптоматическая эпилепсия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"Клобазам" (Фризиум)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"Вигабатрин" (Сабрил)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"Лакосамид"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"Клоназепам"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тканей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"Эверолимус"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"Экулизумаб"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"Диметилфумарат"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 (высокоактивный рассеянный склероз)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"Кладрибин"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Легочная артериальная гипертензия 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"Селексипаг"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рак верхней доли легкого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"Пембролизумаб"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легочная гипертензия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"Мацитентан"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почечная недостаточность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"Физионил 40 с глюкозой"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Фенилкетонурия 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"Сапроптерин"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Специализированные лечебные продукты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"Смесь мучная"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"Макаронные изделия"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"Кондитерские изделия"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Медицинские изделия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"Салфетки"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"Повязка"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"Бинт"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3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короткой кишки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Инфузионная линия IntrafixSafe SetLuerLock с трехходовым краном "Дискофикс С". 180 сантиметров REF 4063006 (Б.Браун)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Инфузионная линия IntrafixSafe SetLuerLock с трехходовым краном "Дискофикс С" 230 сантиметров REF 4063006 (Б.Браун)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Инфузионные и трансфузионные системы для дозирования, смешивания, переливания и введения внутривенных инфузионных растворов (Светоустойчивая удлинительная система с антигрибковым фильтром, объҰм 1,5 миллилитра) MF1646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Удлинитель Original Perfusor-leitunLuer Lock 150 сантиметров 4097408 (Б. Браун)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Ин-стоппер-заглушка с инъекционной мембраной 4238010 (Б.Браун)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Пластырь HydrofilmRoll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Стерильные повязки для фиксации катеровов Tegaderm CHG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Самоклеящаяся стерильная простыня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2021 года № 94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города Алматы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маслихата города Алматы "О дополнительном предоставлении лекарственных средств" от 28 августа 2013 года № 154 (зарегистрировано в Реестре государственной регистрации нормативных правовых актов за № 1000).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маслихата города Алматы "О дополнительном предоставлении лекарственных средств" от 16 сентября 2016 года № 33 (зарегистрировано в Реестре государственной регистрации нормативных правовых актов за № 1320).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маслихата города Алматы "О дополнительном предоставлении лекарственных средств" от 8 апреля 2016 года № 10 (зарегистрировано в Реестре государственной регистрации нормативных правовых актов за № 1276).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маслихата города Алматы "О дополнительном предоставлении лекарственных средств" от 24 мая 2017 года № 104 (зарегистрировано в Реестре государственной регистрации нормативных правовых актов за № 1380).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маслихата города Алматы "О дополнительном предоставлении лекарственных средств" от 13 декабря 2017 года № 184 (зарегистрировано в Реестре государственной регистрации нормативных правовых актов за № 1441).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маслихата города Алматы "О дополнительном предоставлении лекарственных средств, специализированных лечебных продуктов, изделий медицинского назначения" от 24 мая 2018 года № 234 (зарегистрировано в Реестре государственной регистрации нормативных правовых актов за № 1487).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маслихата города Алматы "О дополнительном предоставлении лекарственных средств отдельным категориям граждан при амбулаторном лечении бесплатно" от 14 сентября 2018 года № 257 (зарегистрировано в Реестре государственной регистрации нормативных правовых актов за № 1499).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маслихата города Алматы "О дополнительном предоставлении лекарственных средств, специализированных лечебных продуктов, медицинских изделий отдельным категориям граждан при амбулаторном лечении бесплатно" от 27 мая 2019 года № 357 (зарегистрировано в Реестре государственной регистрации нормативных правовых актов за № 1568).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маслихата города Алматы "О дополнительном предоставлении лекарственных средств" от 29 июля 2019 года № 375 (зарегистрировано в Реестре государственной регистрации нормативных правовых актов за № 1573).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