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d6f4e" w14:textId="bdd6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закупаемой сельскохозяйственной продукции в городе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18 октября 2021 года № 4/515. Зарегистрировано Министерством юстиции Республики Казахстан 25 октября 2021 года № 24875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12-6) пункта 2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переработки", зарегистрирован в Реестре государственной регистрации нормативных правовых актов № 10087, акимат города Алматы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норматив субсидий закупаемой сельскохозяйственной продукции в городе Алматы.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обеспечить государственную регистрацию настоящего постановления в Министерстве юстиции Республики Казахстан, с последующим размещением на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4/515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закупаемой сельскохозяйственной продукции в городе Алматы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1831"/>
        <w:gridCol w:w="2340"/>
        <w:gridCol w:w="6299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 глубокой переработки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в пересчете на сырье, (тенге/килограмм)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 твердый </w:t>
            </w:r>
          </w:p>
        </w:tc>
        <w:tc>
          <w:tcPr>
            <w:tcW w:w="6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