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5af2" w14:textId="fda5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 февраля 2021 года № 15. Зарегистрировано Департаментом юстиции Северо-Казахстанской области 4 февраля 2021 года № 7113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Северо-Казахстанской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18404) акимат Северо-Казахстанской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Северо-Казахстанской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Северо-Казахстанской области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Северо-Казахстанской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постановления акимата Северо-Казахстанской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2021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СевероКазахстанской области от 27.04.2021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09.12.2021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27.12.2021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мужские особи молочных или молочно-мясных пород), реализованного или перемещенного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откорм в откормочные площадки или на мясоперерабатывающие предприятия с убойной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48 923 093,44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2201539,205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14 930 136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447 904,080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12 302 289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246 045,780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102 139,380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212 277 694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254 733,2328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43 394 293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47 733,7223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50 до 400 голов)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2 181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400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(свиньи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(лошади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(овцы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6 000 000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9 350 785,0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15</w:t>
            </w:r>
          </w:p>
        </w:tc>
      </w:tr>
    </w:tbl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Нормативы, критерии, сроки подачи заявок по направлению удешевление стоимости затрат на корма маточному поголовью сельскохозяйственных животных по Северо-Казахстанской области на 2021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 в соответствии с постановления акимата Северо-Казахстанской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Едини- 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подачи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декабря по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молочного и молочно-мясного направления направления (от 50 до 400 голов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18 месяцев 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молочного и молочно-мясного направления (от 400 голов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400 голов маточного поголовья возрастом от 18 месяцев 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18 месяцев;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свиней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12 месяцев;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36 месяцев;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12 месяцев;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ИБСПР - информационная база селекционной и племенной работы;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ИСЖ - база данных по идентификации сельскохозяйственных животных.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