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abc57e" w14:textId="0abc57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повышенных на двадцать пять процентов должностных окладов и тарифных ставок специалистам в области здравоохранения, социального обеспечения, образования, культуры, спорта, ветеринарии, лесного хозяйства и особо охраняемых природных территорий, являющимся гражданскими служащими и работающим в сельских населенных пунктах, а также указанным специалистам, работающим в государственных организациях, финансируемых из областного бюджета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Северо-Казахстанского областного маслихата от 17 февраля 2021 года № 2/2. Зарегистрировано Департаментом юстиции Северо-Казахстанской области 26 февраля 2021 года № 7145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Сноска. Вводится в действие с 01.01.2021 в соответствии с пунктом 3 настоящего решения.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пунктом </w:t>
      </w:r>
      <w:r>
        <w:rPr>
          <w:rFonts w:ascii="Times New Roman"/>
          <w:b w:val="false"/>
          <w:i w:val="false"/>
          <w:color w:val="000000"/>
          <w:sz w:val="28"/>
        </w:rPr>
        <w:t>4 статьи 18 Закона Республики Казахстан от 8 июля 2005 года "О государственном регулировании развития агропромышленного комплекса и сельских территорий", Северо-Казахстанский областной маслихат РЕШИЛ: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специалистам в области здравоохранения, социального обеспечения, образования, культуры, спорта, ветеринарии, лесного хозяйства и особо охраняемых природных территорий Северо-Казахстанской области, являющимся гражданскими служащими и работающим в сельских населенных пунктах, а также указанным специалистам, работающим в государственных организациях, финансируемых из областного бюджета, повышенные на двадцать пять процентов должностные оклады и тарифные ставки по сравнению с окладами и ставками гражданских служащих, занимающихся этими видами деятельности в городских условиях.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Северо-Казахстанского областного маслихата "Об установлении повышенных на двадцать пять процентов должностных окладов и тарифных ставок специалистам в области здравоохранения, социального обеспечения, образования, культуры, спорта, ветеринарии, лесного хозяйства и особо охраняемых природных территорий, являющимся гражданскими служащими и работающим в сельской местности" от 13 декабря 2018 года № 27/4 (опубликовано 4 января 2019 года в Эталонном контрольном банке нормативных правовых актов Республики Казахстан в электронном виде, зарегистрировано в Реестре государственной регистрации нормативных правовых актов под № 5103).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подлежит официальному опубликованию и вводится в действие с 1 января 2021 года.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Северо-Казахстанского 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Мамбетов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Северо-Казахстанского 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Бубенко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