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c98c" w14:textId="9b3c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7 октября 2020 года № 48/13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17 марта 2021 года № 3/7. Зарегистрировано Департаментом юстиции Северо-Казахстанской области 29 марта 2021 года № 7183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Северо-Казахстанской области при амбулаторном лечении бесплатно" от 7 октября 2020 года № 48/13 (опубликовано 19 октября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6585)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48/13</w:t>
            </w:r>
          </w:p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предоставляемый гарантированный объем бесплатной медицинской помощи, в том числе лекарственные средства, специализированные лечебные продукты, медицинские изделия, отдельным категориям граждан Северо-Казахстанской области при амбулаторном лечении бесплатно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2041"/>
        <w:gridCol w:w="3127"/>
        <w:gridCol w:w="1848"/>
        <w:gridCol w:w="2746"/>
        <w:gridCol w:w="1271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средств, специализированных лечебных продуктов, медицинских изделий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международной классификации болезней 10-го пересмотра</w:t>
            </w:r>
          </w:p>
          <w:bookmarkEnd w:id="4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Синонимы и названия болезней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ТоцилизумабАдалимумаб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 08.2)</w:t>
            </w:r>
          </w:p>
          <w:bookmarkEnd w:id="5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системный вариант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урсодезоксихолевая кислота, специализированные лечебные продукты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веществ (Е 84.8)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27.0)</w:t>
            </w:r>
          </w:p>
          <w:bookmarkEnd w:id="6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легочная артериальная гипертензия, наследственная легочная артериальная гипертензия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 31.3)</w:t>
            </w:r>
          </w:p>
          <w:bookmarkEnd w:id="7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Грануломатоз Вегенера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Кабозантиниб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почки, кроме почечной лоханки (С 64)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почки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 59.5)</w:t>
            </w:r>
          </w:p>
          <w:bookmarkEnd w:id="8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Клобазам</w:t>
            </w:r>
          </w:p>
          <w:bookmarkEnd w:id="9"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(G40)</w:t>
            </w:r>
          </w:p>
          <w:bookmarkEnd w:id="10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изделия, специализированные лечебные продукты, Дексапантенол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(Q 81)</w:t>
            </w:r>
          </w:p>
          <w:bookmarkEnd w:id="11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74)</w:t>
            </w:r>
          </w:p>
          <w:bookmarkEnd w:id="12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у детей, фиброз и цирроз печени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 33.4)</w:t>
            </w:r>
          </w:p>
          <w:bookmarkEnd w:id="13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лечебные продукты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 64)</w:t>
            </w:r>
          </w:p>
          <w:bookmarkEnd w:id="14"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Кахексия центрального генеза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