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03d2" w14:textId="c6a0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и нормы субсидий на 1 тонну (килограмм, литр) удобрений, приобретенных у продавца удобрений, а также объемы бюджетных средств на субсидирование удобрений (за исключением органических)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5 апреля 2021 года № 68. Зарегистрировано Департаментом юстиции Северо-Казахстанской области 6 апреля 2021 года № 7272.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63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утверждҰнных приказом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под № 20209),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бюджетных средств на субсидирование удобрений (за исключением органических)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и земельных отношений акимата Северо-Казахстанской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(за иключением органических) и нормы субсидий на 1 тонну (килограмм, литр) удобрений, приобретенных у продавца удобрений, на 2021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Северо Казахстанской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субсидируемых 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тенге/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236 607,0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+ 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Тукосмеси 20:2:0 (сульфат аммония гранулированный)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 P-2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Тукосмеси 20:5:0 (сульфат аммония гранулированный)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 P-5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+ 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жидкое марка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 не менее 6,8, N нитратный - не менее 6,8, N амидный - не менее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жидкое азотное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"КАС-PS"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КАС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P2О5 -15,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порошкообразный, обогащенный микроэлементами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фосфат мочевины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(17,5-44-0)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-10, P - 46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высший и первый сорт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N-10, P-46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10-46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N-12, P-52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12:52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 МАР 12:52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 (аммофос)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технический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(Yara Tera 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(I сорт, II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удобрение (ЖКУ)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ЖСУ ФСМ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N-5,49, Р2О5-13,14, К2О-1,25, SO3-3,75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76 785,72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азофоска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- диаммофоска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5:14:14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6:14:14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марка 14:14:23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20:20:10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24-6-12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P 19 K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14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марки NPK(S) 8-20-30(2)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NPK-1 (диаммофоска), NPKS-8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марка NPKS-4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20:20 (13,5)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17:22:14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16:20(14)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15:25(12)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14:34(13,5)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удобрение, (NPКS-удобрение)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 менее 4,0% Р2О5-не менее 9,6%, К2О-не менее 8,0%, SO3-не менее12,0%, СаО-не менее 10,2%, MgO- не менее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(марки А, Б, 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содержание не менее % азот аммонийный-не менее 6,0; Р2О5-11,0; SO3-15.0; СаО-14,0;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содержащее удобрение (РК-удобрение)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(Р2О5-не менее 14%, К2О-до 8,0%, СаО-не менее 13,2%, MgO-не менее 0,45%)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Р2О5-не менее 13,1%, К2О-до 7,0%, SО3-до 7,0%, СаО-не менее 13,3%, MgО-не менее 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сера содержащее удобрение (РS-удобрение)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Р2О5-не менее 11,0%,SO 3-до 10,0%, СаО-не менее 13,5%, MgO-не менее 0,45%)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марки: А,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удобрительный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MKP (монокалий фосфат)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марки А, Б,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 содержащие питательные "Микробиоудобрения "МЭРС"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фитосоединение Fe-2,5, фитосоединение Mo-2,0, фитосоединение Cu-1,0, фитосоединение Zn-2,5, фитосоединение Mn-1,0, фитосоединение Сo-0,5, фитосоединение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Е, Yara Liva Calcinit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N- 9,8, P2O5-18,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Yara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D12, хелат железа DTPA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D12, хелат железа DTPA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"Хелатэм" марки ДТПА Fe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Q40, хелат железа EDDHA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ЕДДНА Fe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(EDDHA) - 6,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Zn15, хелат цинка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 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Mn13, хелат марганца EDTA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Mn13, хелат марганца EDTA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Mn 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Cu 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Ca10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Ca10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APN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APN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ABC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Tenso Coctail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YaraTera Tenso Coctail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Brassitrel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SО3- 28,75, B-8, Vn-7, Mo-0,4 + адьюванты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 (сульфат магния)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(Yara Tera Krista MgS)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 марка А (I сорт, II сорт, III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MgO-16;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магния, марки: Эпсомит мелкокристаллический, Эпсомит гранулированный, Кизерит мелкокристаллический, Кизерит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калия (Potassium nitrate)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 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 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магния (магниевая селитра)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фульвокислоты-3-5,ульминовые кислоты и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 Mn-0,3%, Zn-0,15%,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31 / TECAMIN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Брикс2/Tecamin Brix2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поли-гиброки-карбокислоты-20%, N-2, Р-2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CoRoN 25-0-0 Plus 0,5%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 / AGRI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Р-1, К-2,5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К-3,5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АктиВейв (ActiWave)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B-0,02%, C-12%, Fe-0,5% (EDTA), Zn-0,08% (EDTA), кайгидрин, бетаин, альгиновая 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К2O - 8,0%, C - 8,0%, Fe - 0,02% (EDDHSA), Полисахариды, Витамины, Белки, Аминокислоты, Очищенные Гумусовые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Кендал ТЕ (Kendal 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Бороплюс (Boroplus)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C (Calbit 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Кендал (Kendal)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N-3,5%,K2O-15,5%, C-3,0,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K2O 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Р205-40, K2O -13, SO3-3, Fe (ЭДТА) - 0,12, Mn (ЭДТА) - 0,08, B-0,04, Zn (ЭДТА) - 0,05, Cu (ЭДТА)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(MASTER) 15:5:30+2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K2O 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(ЭДТА) - 0,12, Mn (ЭДТА) - 0,08, B-0,04, Zn (ЭДТА) - 0,05, Cu (ЭДТА)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18:18:18+3MgO+S+TE)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Р205-18, K2O-18, MgO - 3, SO3-6, Fe (ЭДТА) - 0,12, Mn (ЭДТА) - 0,08, B-0,04, Zn (ЭДТА) - 0,05, Cu (ЭДТА)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(ЭДТА) - 0,12, Mn (ЭДТА) - 0,08, B-0,04, Zn (ЭДТА) - 0,05, Cu (ЭДТА) 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Р205-11, K2O-38, MgO - 4, SO3-27, Fe (ЭДТА) - 0,12, Mn (ЭДТА) - 0,08, B-0,04, Zn (ЭДТА) - 0,05, Cu (ЭДТА)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(MASTER) 3:37:37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Р205-18, K2O-32, SO3-8, Fe (ЭДТА) - 0,12, Mn (ЭДТА) - 0,08, B-0,04, Zn (ЭДТА) - 0,05, Cu (ЭДТА)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Р205-6, K2O-18, SO3-29, Fe (ЭДТА) - 0,12, Mn (ЭДТА) - 0,08, B-0,04, Zn (ЭДТА) - 0,05, Cu (ЭДТА)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Р205-54,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Р205-20, K2O-20,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(Plantofol 30:10:10)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Р205-10,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Р205-15, K2O-45, S - 11,3,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4,8 (Ferrilene4,8 )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АКТИВЭЙВ (ACTIVAWE)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C-12%, Fe-0,5% (EDDHA), Zn-0,08% (EDTA), кайгидрин, бетаин, альгиновая 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пивоваренный ячмень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Плюс" (пивоваренный ячмень)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сахарная свекла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Универсальный"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аминокислоты- 10, полисахариды-6,1, ауксины 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Суприлд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содержание N-9,8; свободные аминокислоты-33; общее количество органических веществ - 48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Б: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"Cerestart"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грамм/литр, Mn-50 грамм/литр, Zn-17 грамм/литр, N-30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том числе аммонийный-0,6, нитратный-0,7, органический1,7, P2O5-1, K2O-1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 грамм/литр, гуминовые кислоты-38,9 грамм/литр, фльво кислоты-7,6, N-0,14грамм/литр, P2O5-16,7 грамм/литр, K2O-29,8 грамм/литр, Fe-312 миллиграмм/литр, CaO-5670 миллиграмм/литр, MgO-671 миллиграмм/литр, Co-0,051 миллиграмм/литр, Zn-0,23 миллиграмм/литр, Cu-0,30 миллиграмм/литр, Mn-31,4 миллиграмм/литр, Mo-0,10 миллиграмм/литр, Si2O-631 миллиграмм/литр, сухой остаток – 84 грамм/литр, зола – 55,8 %, pH-7,2 единиц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P2O5:0,2-0,6, K2О:0,84-5,9, SО3:1,0-5,0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 N: 0,4, K2О: 0,03, SО3:5,7,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 Mn:0,05, Fe:0,03, Mo:0,05, Со:0,001, Se:0,001, N:27, P2O5:2,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P2O5:20, K2О:5, SО3:0,8 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P2O5:5,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 кислоты – 0,25 %, фульвокислоты – 0,045 %.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 кислоты – 0,25 %, фульвокислоты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кисло-ты – 6,20 %; моносахариды – 0,00397 %; фитогормоны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аминокислоты – 0,78 %; органические кислоты – 0,10 %; моносахариды – 0,00347 %; фитогормоны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ислоты – 4,5 %; моносахариды – 0,00365 %; фитогор-моны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0,50 %; Мо – 3,00 %; Zn – 0,50 %; аминокислоты – 4,26 %; органические кислоты – 16,5 %; моносахариды – 0,00417 %; фитогор-моны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Р2О5 -40% K2O-5,48% B-4,5% Zn-14,6% Mo-0,5% MgO-6,56% Mn-21,1% Fe-14% S-7,95 Cu-7,6%, органические кислоты-25грамм/литр, аминокислоты -25грамм/литр, стимуляторы роста и иммунитета растений - 10грамм/литр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Р2О5 -20,3% K2O-13,7% B-5,1% Zn-5,6% Mo-0,06% Co-0,01% MgO-8,2% Mn-8,13% Fe-1,0% Cu-1,6%, органические кислоты-25грамм/литр, аминокислоты -25грамм/литр, стимуляторы роста и иммунитета растений - 10грамм/литр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-85грамм/литр, стимуляторы роста и иммунитета растений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-25грамм/литр, аминокислоты — 25 грамм/литр, стимуляторы роста и иммунитета растений — 10грамм/литр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Cu-7,6%,органические кислоты-25грамм/литр, аминокислоты -25грамм/литр, стимуляторы роста и иммунитета растений - 10грамм/литр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+органические кислоты -25грамм/литр, аминокислоты — 25 грамм/литр, стимуляторы роста и иммунитета растений — 10грамм/литр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Р2О5 -0,15, K2O-3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Р2О5 -13, K2O-3,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Р2О5 -3, K2O-6, Fe-0,16, Mn-0,4, Zn-0,12, Cu-0,8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Р2О5 -20, K2O-20, MgO-3, Fe-0,12, Mn-0,08, B-0,04, Zn-0,05, Cu-0,03,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Р2О5 -2,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Master Green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Р2О5 -13,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Р2О5 -2, K2O-2, аминокислота-12,5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Р2О5 -10,6; SO3-2,3; Cu-1,7; Mn-1; Zn-1,7;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Р2О5 -11,4, K2O-8,6, B-0,71, Cu-0,015, Fe-0,031, Mn-0,026, Co-0,001,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8-5-40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15-40-15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14.48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8.0.32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18.18.18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"HumiPro"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солей гуминовой кислоты и минеральных удобрений. NPK=0,08-0,05-0,8 органические вещества – 5,5% в них гуматы – 4,3%, фульваты – 1,04%, кинетин,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"VitaePro"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натурального органического вещества и минеральных удобрений. NPK=0,1-0,05-0,6, органические вещества – 2,8% в них цитокинин, ауксин элиситоры, витамины В1,В2,С, РР,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Изабион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и пептиды - 62,5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15+00+20+8MgO+Te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17+05+13+6MgO+Te (ES)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18+08+12+7MgO+Te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19+00+19+2MgO+Te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20+05+20+2MgO+Te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22+05+08+8MgO+Te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22+05+10+5MgO+Te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23+05+12+2MgO+Te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25+13+00+7,5MgO+Te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26+00+08+8MgO+Te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26+05+08+2MgO+Te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26+05+11+2MgO+Te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27+05+11+2MgO+Te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29+05+08+2MgO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12+05+28+2MgO+Te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35+00+00+10MgO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44+00+00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20+6+13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16+06+13+2+Te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16+06+12+2+Te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16+06+11+2+Te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15+06+12+2+Te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15+06+11+2+Te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14+05+11+2+Te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14+10+18+1,3+Te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Top-dress CRF (N+P+K+MgO+Te) марки 26+07+10+Te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Granustar CRF (N+P+K+MgO+(Mn)/(Te)) марки 23+05+09+4MgO+Te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20+20+20+1MgO+Te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20+10+20+2MgO+Te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20+05+10+6MgO+Te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20+00+20+2MgO+Te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27+15+12+1MgO+Te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12+07+25+8CaO+2MgO+Te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10+52+10+1MgO+Te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18+06+26+3MgO+Te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17+10+17+12CaO+Te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элементы (бор, медь, железо, марганец, молибден, цинк, хелаты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10+10+30+6MgO+Te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12+05+24+2MgO+Te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21+10+10+8CaO+Te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элементы (бор, медь, железо, марганец, молибден, цинк, хелаты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18+18+18+3MgO+Te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10+10+30+3MgO+3CaO+Te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элементы (бор, медь, железо, марганец, молибден, цинк, хелаты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07+12+36+3MgO+Te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11+06+18+2MgO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14+08+14+3MgO+7CaO+Te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4,5-11-36-5MgO-TE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20-10-15-2MgO-TE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18-09-29-TE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Р2О5 -12%, K2O-40%, MgO-0,5%, В-0,03%, Cu-0,04%, Fe-0,12%, Mn-0,06%, Mo-0,005%, Zn-0,06%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Р2О5 -45%,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Р2О5 -20%,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Р2О5 -19%, K2O-19%, 2MgO+ME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Р2О5 -7%,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Р2О5 -40%,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Р2О5 -7%, K2O-21%, MgO-3%, B-0,04%; Cu-0,06%, Fe-0,2%, Mn-0,25%, Mo-0,007, Zn-0,04%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Р2О5 -8%, K2O-25%, MgO-3,5%, B-0,03%; Cu-0,004%, Fe-0,2%, Mn-0,25%, Mo0,007,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Р2О5 -6,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Р2О5 -6,8; K2O-18,2; SO3-2,3; B-0,101; Fe-0,051; Mo-0,005; Mn-0,021; Zn-0,051; Cu-0,021; аминокислоты-0,8; ауксины-0,68; цитокинины-0,41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Р2О5 -12,1; K2O-13,1; SO3-3,5; B-0,101; Fe-0,051; Mo-0,005; Zn-0,051;Mn-0,021; Cu-0,021; аминокислоты-0,8; ауксины-0,68; цитокинины-0,41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Р2О5 -7,6; K2O-12,0; SO3-2,3; B-0,101; Fe-0,051; Mo-0,005; Zn-0,051; Mn-0,021; Cu-0,021; аминокислоты-0,8; ауксины-0,41; ауксины-0,41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Р2О5 -7,3; K2O-4,9; B-0,089; Zn-0,26; аминокислоты-5,1; цитокинины - 0,025, ауксины-8,8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Р2О5 -44,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Р2О5-12,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Р2О5 -21,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Р2О5 -52,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Р2О5 -7,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14-7-21+2MgO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Р2О5 -10,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10.0.1. с Нитратом Аммония.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Р2О5 -10,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натрия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Р2О5 -7,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Р2О5 -30;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Р2О5 -18; K2O-18; B-0,04; Fe-0,04; Mn-0,04;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Р2О5 -31;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альг.кисл-0,5%,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Р2О5 -40; K2O-40; B-0,04; Cu-0,005; Fe-0,1; Mn-0,05; 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Р2О5 -6; K2O-40; B-0,03; Fe-0,03; Mn-0,06; Mo-0,02;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Р2О5 -42;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комплексные минеральные удобрения "Акварин"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Р2О5 -11; K2О-35; MgO-4,0; S-9,0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Naturamin-B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 Naturfos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пентаоксид фосфора, оксид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 К2О-21,1, СаО-0,47, MgO-0,12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 Cu -0,00083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10.10.10+SO3+0,2Zn+20 O.M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8.22.0+0,2Zn+20 O.M.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5.15.5+SO3+0,2Zn+Mn+0,1B+20 O.M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9.9.9+TE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10.5.20+TE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5.25.5+TE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5.5.25+TE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P15+TE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Kal 9 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"Казуглегумус"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- 4,11, P - 5, K - 10,4, Fe - 3,53, Si - 17,61, Na - 2,35, гуминовые вещества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калийные соли БМВ-гуминовых кислот-1,5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БМВ-гуматы калия, фитоспорин-М (титр не менее 2x10 живых клеток и спор на 1 миллиграмм)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Mn-0,02, Cu-0,2, Zn-0,01, Mo-0,05, Co-0,005, Ni-0,001, Li-0,0002, Se-0,0001, Cr-0,0002, калийные соли БМВ-гуминовых кислот-1, фитоспорин-М (титр не менее 1,5x10 КОЕ/миллиграмм)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калийные соли БМВ-гуминовых кислот-2, фитоспорин-М (титр не менее 5x10 КОЕ/миллиграмм)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Семена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S-4,6, MgO-1,9, Cu-2,9, Zn-2,7, Fe-0,4, Mn-0,28, B-0,40, Mo-0,60, Co-0,25, Cr-0,05, 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Профи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МЕГАМИКС марки Калий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13.40.13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15.30.15 + 2MgO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K-15+2MgO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20.20.20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8.16.40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K-40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6.48.18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8.24.16 + 10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K-16+10CaO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L-a-aминокислоты-8, фитогормоны-75ррm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L-a-aминокислоты-3, фитогормоны-22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L-a-aминокислоты-3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ВМ86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B-37,11, Na2MoO4-0,06,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COLORADO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Goteo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Appetizer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1,0, Zn – 1,0,GA142– 99,5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аминокислоты-10,5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аминокислоты-7,5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гидроксикарбоновые кислоты-20,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- 20, в том числе органический-2, в том числе мочевинный-18, гуминовые кислоты (гуматы)-6, гидроксикарбоновые кислоты-2, 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- 8, в том числе органический-2, в том числе Мочевинный - 6, Сu с агентом- 3,5, Mn с агентом -3,5, Zn с агентом -0,25,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 в том числе органический - 2 на свободное вещество - 1,2-1,7, общее органическое вещество на свободное вещество - 80-85, общий гуминовый экстракт (ОГЭ) на сухое органическое вещество - 90-95, гуминовые кислоты природные от ОГЭ - 95-96, фульвокислоты природные от ОГЭ - 4-5, гидроксикарбоновые кислоты-16,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- 15, в том числе органический-2, в том числе мочевинный - 1, в том числе нитратный - 12, Zn с агентом -12,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- 12, в том числе органический - 2, мочевинный - 10, MgO с агентом - 4, B бороэтаноломин - 2, Cо с агентом - 0,1, Cu с агентом - 0,8, Fe с агентом - 5, Mn с агентом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- 10, в том числе органический - 1,5, B бороэтаноломин - 12, Мо с агентом - 1, гуминовые кислоты (гуматы) - 4, гидроксикарбоновые кислоты-4,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свободное вещество - 1,5, Р2О5 на свободное вещество - 1,5, К2О на свободное вещество - 1,5, общее органическое вещество на свободное вещество - 75-80, общий гуминовый экстракт (ОГЭ) на сухое органическое вещество - 90-95, гуминовые кислоты природные от ОГЭ - 54-56, гуминовые кислоты (калиевые соли) от ОГЭ - 40, фульвокислоты природные от ОГЭ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свободное вещество - 1,2-1,7, общее органическое вещество на свободное вещество - 80-85, общий гуминовый экстракт (ОГЭ) на сухое органическое вещество - 90-95, гуминовые кислоты природные от ОГЭ - 95-96, фульвокислоты природные от ОГЭ - 4-5, гидроксикарбоновые кислоты-16,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- 3,5, в том числе органический - 0,25, мочевинный - 3,25, K2O с агентом - 2,5, P2O5 - с агентом - 0,50, MgO с агентом - 0,10, B бороэтаноломин - 0,10, Cо с агентом - 0,01, Cu с агентом - 0,05, Fe с агентом - 0,12, Mn с агентом - 0,10, Mo с агентом - 1, Zn с агентом - 0,12, гуминовые кислоты (гуматы) - 7, гидроксикарбоновые кислоты-0,60, аминокислоты-2,40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 - 5,0-6,2, аминокислоты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 - 6,0-7,4, аминокислоты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аминокислоты - 59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аминокислоты - 43,5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аминокислоты - 32,8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 Mn (ЭДТА) - 1,9, Zn (ЭДТА) 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аминокислоты - 13,9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TRADEFOS AZ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амидный -3, P2O5-27, K2O-18, Fe (ЭДТА) - 0,02, Mn (ЭДТА) - 0,009, Zn (ЭДТА) - 0,0019, Cu (ЭДТА) -0,0008, B-0,0017, Mo-0,0008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RUTER AA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-5,65, P2O5-5, K2O-3,5, Fe (ЭДТА) - 0,044, Mn (ЭДТА) - 0,05, Zn (ЭДТА) - 0,07, Mo-0,10, свободные аминокислоты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CALITECH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-100, СаО - 15, MgO - 2, Cu (ЭДТА) -0,04, Fe (ЭДТА) - 0,05, Mn (ЭДТА) - 0,10, Zn (ЭДТА) - 0,02,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MAGNITECH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-7, MgO - 10, В - 0,25, Fe (ЭДТА) - 0,05, Mn (ЭДТА) - 0,05, Zn (ЭДТА) - 0,02,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FINAL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- 31, N мочевинный 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SunBlocker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Cульфатмочевины (pH-Opti)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N-15,1, SO3-40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10-20-30+1,5MgO+Te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- 10, Р2О5 - 20, К2О - 30, MgO - 1,5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8-38-8+4MgO+Te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- 8, Р2О5 - 38, К2О - 8, MgO - 4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25-5-5+3MgO+Te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- 25, Р2О5 - 5, К2О - 5, MgO - 3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3-5-45+2,5MgO+Te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 Р2О5 - 5, К2О - 45, MgO - 2,5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18-18-18+2MgO+Te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- 18, Р2О5 - 18, К2О - 18, MgO - 2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15-5-30+3MgO+Te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Р2О5 - 5, К2О - 30, MgO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16-8-24+2MgO+Te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- 16, Р2О5 - 8, К2О - 24,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19-9-19+2MgO+Te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- 19, Р2О5 - 19, К2О - 19,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JAMMER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Р2О5 - 15, SO3-15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GreenPlus 10-10-40+Te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Р2О5 - 10, К2О - 40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18-18-18+Te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Р2О5 - 18, К2О - 18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13-40-13+Te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 Р2О5 - 40, К2О - 13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Сера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– Цинк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-8, N аммиачный -2,4, N нитратный -1,8, N карбамидный -3,8, Р2О5 - 8, К2О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-27, N аммиачный -3,6, N нитратный -4,7, N карбамидный -18,7, MgO - 3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- Нитрат марганца 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Нитрат Магния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Калий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Удобрениt Лебозол марки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Guard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HanseBioSulfur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- 24, свободные аминокислоты - 13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хлориды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сульфаты-0,15,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аминокислоты 12,5, в том числе свободные аминокислоты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 в том числе нитратный - 2,8, мочевинный - 0,2,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- 8, Ca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- 5, B - 3,3 Мо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"Масличные"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MgO-3,5, SO3-5,5, B-0,5, Mo-0,005, Mn-0,5, Zn-0,6, Cu-0,1, Fe-0,2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"Зерновые"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MgO-5,0, SO3-1,0, B-0,07, Cu-2, Fe-0,5, Fe-0,002,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"Бобовые"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 -5,0, SO3-1,0, N-0,5, Mo-0,003, Mn-0,6, Cu-0,2, Zn-0,3, Co-0,002, B-0,5, Fe-0,3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Марганец"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Mn-6,0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Мо-3,0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- 3,50, в том числе органический - 0,25, мочевинный - 3,25, K2O с агентом - 2,50, P2O5 - с агентом - 0,50, MgO с агентом - 0,10, B бороэтаноломин - 0,10, Cо с агентом - 0,01, Cu с агентом - 0,05, Fe с агентом - 0,12, Mn с агентом - 0,10, Mo с агентом - 0,03, Zn с агентом - 0,12, гуминовые кислоты (гуматы) - 7, гидроксикарбоновые кислоты-0,60, аминокислоты-2,40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гуминовое жидкое "ТЕРРА7"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органический - 1,43, K2O - 6,2, Na - 5,2, P2O5 - 2,3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N-26,6-31-48%; MgO-2,8-3,48%; Fe-0,017-0,38%; SO3-0,22-2,07%; B-0,23-5,2%;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Ви-агро-Альфа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Ви-Агро-Бетта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N - 3 total nitrogen,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Korn-Kali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- 40, MgO - 6, Na2O - 4, SO3 - 12,5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Patentkali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K2О-30, MgO-10, SO3-42,5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362 530,0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6:24:12 + 2% Ca + 5%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7:21:21 + 4%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P-21, K-21, S-4, 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8:15:15 + 3% Ca + 9%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 16:20 + 12% S + 0.05%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марки: "Оракул мультикомплекс"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бора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(в том числе N – 6,0, колофермин – 28)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цинка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(в том числе N – 5,2, SO3 – 7,3, аминокислоты – 28,1)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сера актив"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(в том числе N – 11,5, Na2O – 19,7)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меди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(в том числе N – 8,9, SO3 – 12,6, коламин – 20)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железа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(в том числе N – 7,3, SO3 – 9,3, аминокислоты – 8,9)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марганца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(в том числе N – 3, SO3 – 7,5, аминокислоты – 13,9)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семена"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молибдена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(в том числе N – 7,1, аминокислоты – 20,3)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</w:t>
            </w:r>
          </w:p>
        </w:tc>
      </w:tr>
    </w:tbl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удобрений (за исключением органических) на 2021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Северо Казахстанской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6 200 000 000,0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6 200 000 000,0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