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17766" w14:textId="f1177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Северо-Казахстанского областного маслихата от 7 октября 2020 года № 48/15 "Об определении системы мер, порядка и размера оказания социальной поддержки медицинским и фармацевтическим работникам, направленным для работы в сельскую местность и поселок, город районного и областного значения Северо-Казахстанской области за счет бюджетных средств"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Северо-Казахстанского областного маслихата от 21 мая 2021 года № 4/3. Зарегистрирован в Министерстве юстиции Республики Казахстан 17 июня 2021 года № 23073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Северо-Казахстанского областного маслихата "Об определении системы мер, порядка и размера оказания социальной поддержки медицинским и фармацевтическим работникам, направленным для работы в сельскую местность и поселок, город районного и областного значения Северо-Казахстанской области за счет бюджетных средств" от 7 октября 2020 года № 48/15 (зарегистрировано в Реестре государственной регистрации нормативных правовых актов под № 6586)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определении порядка и размера оказания социальной поддержки медицинским и фармацевтическим работникам, направленным для работы в сельскую местность и поселки, города районного и областного значения Северо-Казахстанской области за счет бюджетных средств";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 секретарь Северо-Казахстанского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Бубенко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мая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октября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48/15</w:t>
            </w:r>
          </w:p>
        </w:tc>
      </w:tr>
    </w:tbl>
    <w:bookmarkStart w:name="z2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оказания социальной поддержки медицинским и фармацевтическим работникам, направленным для работы в сельскую местность и поселки, города районного и областного значения Северо-Казахстанской области за счет бюджетных средств</w:t>
      </w:r>
    </w:p>
    <w:bookmarkEnd w:id="4"/>
    <w:bookmarkStart w:name="z2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2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Порядок разработан на основании Кодекса Республики Казахстан "О здоровье народа и системе здравоохранения", Закона Республики Казахстан "О местном государственном управлении и самоуправлении в Республике Казахстан", определяет порядок и размер оказания социальной поддержки медицинским и фармацевтическим работникам, направленным для работы в сельскую местность и поселки, города районного и областного значения Северо-Казахстанской области за счет бюджетных средств (далее - работники).</w:t>
      </w:r>
    </w:p>
    <w:bookmarkEnd w:id="6"/>
    <w:bookmarkStart w:name="z2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Уполномоченный орган по оказанию социальной поддержки - коммунальное государственное учреждение "Управление здравоохранения акимата Северо-Казахстанской области" (далее - уполномоченный орган).</w:t>
      </w:r>
    </w:p>
    <w:bookmarkEnd w:id="7"/>
    <w:bookmarkStart w:name="z2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Работодатель - государственная организация здравоохранения, финансируемая из соответствующего бюджета.</w:t>
      </w:r>
    </w:p>
    <w:bookmarkEnd w:id="8"/>
    <w:bookmarkStart w:name="z2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Медицинский работник - физическое лицо, имеющее высшее профессиональное медицинское образование и осуществляющее медицинскую деятельность.</w:t>
      </w:r>
    </w:p>
    <w:bookmarkEnd w:id="9"/>
    <w:bookmarkStart w:name="z2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Фармацевтический работник - физическое лицо, имеющее высшее фармацевтическое образование и осуществляющее фармацевтическую деятельность.</w:t>
      </w:r>
    </w:p>
    <w:bookmarkEnd w:id="10"/>
    <w:bookmarkStart w:name="z2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и размер оказания социальной поддержки медицинским фармацевтическим работникам</w:t>
      </w:r>
    </w:p>
    <w:bookmarkEnd w:id="11"/>
    <w:bookmarkStart w:name="z3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Правом на получение социальной поддержки обладают работники, выполняющие трудовые обязанности первые пять лет со дня заключения трудового договора с работодателем и соглашения о предоставлении мер социальной поддержки медицинским и фармацевтическим работникам, направленным для работы в сельскую местность и поселки, города районного и областного значения Северо-Казахстанской области с уполномоченным органом и работодателем.</w:t>
      </w:r>
    </w:p>
    <w:bookmarkEnd w:id="12"/>
    <w:bookmarkStart w:name="z3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Социальная поддержка состоит из единовременной выплаты:</w:t>
      </w:r>
    </w:p>
    <w:bookmarkEnd w:id="13"/>
    <w:bookmarkStart w:name="z3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размере 1 500 000 (один миллион пятьсот тысяч) тенге работникам, направленным для работы в город Петропавловск Северо-Казахстанской области;</w:t>
      </w:r>
    </w:p>
    <w:bookmarkEnd w:id="14"/>
    <w:bookmarkStart w:name="z3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размере 2 500 000 (два миллиона пятьсот тысяч) тенге работникам, направленным для работы в сельскую местность и поселки, города районного значения Северо-Казахстанской области.</w:t>
      </w:r>
    </w:p>
    <w:bookmarkEnd w:id="15"/>
    <w:bookmarkStart w:name="z3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Работники для получения социальной поддержки предоставляют в уполномоченный орган следующие документы:</w:t>
      </w:r>
    </w:p>
    <w:bookmarkEnd w:id="16"/>
    <w:bookmarkStart w:name="z3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копию удостоверения личности;</w:t>
      </w:r>
    </w:p>
    <w:bookmarkEnd w:id="17"/>
    <w:bookmarkStart w:name="z3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копию диплома о высшем профессиональном образовании;</w:t>
      </w:r>
    </w:p>
    <w:bookmarkEnd w:id="18"/>
    <w:bookmarkStart w:name="z3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копию документа, подтверждающего трудовую деятельность (в соответствии со статьей 35 Трудового Кодекса Республики Казахстан);</w:t>
      </w:r>
    </w:p>
    <w:bookmarkEnd w:id="19"/>
    <w:bookmarkStart w:name="z3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копию приказа о принятии на работу в государственную медицинскую организацию. </w:t>
      </w:r>
    </w:p>
    <w:bookmarkEnd w:id="20"/>
    <w:bookmarkStart w:name="z3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Рассмотрение документов об оказании социальной поддержки осуществляет комиссия.</w:t>
      </w:r>
    </w:p>
    <w:bookmarkEnd w:id="21"/>
    <w:bookmarkStart w:name="z4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членов комиссии должно составлять не менее пяти человек.</w:t>
      </w:r>
    </w:p>
    <w:bookmarkEnd w:id="22"/>
    <w:bookmarkStart w:name="z4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комиссии является лицо по должности не ниже заместителя руководителя уполномоченного органа.</w:t>
      </w:r>
    </w:p>
    <w:bookmarkEnd w:id="23"/>
    <w:bookmarkStart w:name="z4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не является членом комиссии.</w:t>
      </w:r>
    </w:p>
    <w:bookmarkEnd w:id="24"/>
    <w:bookmarkStart w:name="z4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Комиссия осуществляет следующие функции:</w:t>
      </w:r>
    </w:p>
    <w:bookmarkEnd w:id="25"/>
    <w:bookmarkStart w:name="z4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рассматривает предоставленные работниками документы;</w:t>
      </w:r>
    </w:p>
    <w:bookmarkEnd w:id="26"/>
    <w:bookmarkStart w:name="z4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принимает решение об оказании или отказе в социальной поддержке работников.</w:t>
      </w:r>
    </w:p>
    <w:bookmarkEnd w:id="27"/>
    <w:bookmarkStart w:name="z4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Комиссия рассматривает предоставленные работниками документы, указанные в пункте 8 настоящего Порядка, и принимает решение в течение пятнадцати рабочих дней. </w:t>
      </w:r>
    </w:p>
    <w:bookmarkEnd w:id="28"/>
    <w:bookmarkStart w:name="z4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Единовременная выплата осуществляется в течение тридцати календарных дней путем перечисления на лицевой счет работников, открытый в банке второго уровня на основании заявления. </w:t>
      </w:r>
    </w:p>
    <w:bookmarkEnd w:id="29"/>
    <w:bookmarkStart w:name="z4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Оказание социальной поддержки работников осуществляется за счет средств областного бюджета.</w:t>
      </w:r>
    </w:p>
    <w:bookmarkEnd w:id="30"/>
    <w:bookmarkStart w:name="z4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течение трех рабочих дней уведомляет работников о принятом комиссией решении.</w:t>
      </w:r>
    </w:p>
    <w:bookmarkEnd w:id="31"/>
    <w:bookmarkStart w:name="z5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случае досрочного расторжения трудового договора с работниками работодатель извещает уполномоченный орган не позднее трех рабочих дней.</w:t>
      </w:r>
    </w:p>
    <w:bookmarkEnd w:id="32"/>
    <w:bookmarkStart w:name="z5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Возврат выплаченной социальной поддержки, по основаниям предусмотренным пунктом 13 настоящего Порядка, производится работниками пропорционально отработанному времени в течение тридцати календарных дней.</w:t>
      </w:r>
    </w:p>
    <w:bookmarkEnd w:id="3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