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2d82" w14:textId="3ce2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2020 года № 50/1 "Об областном бюджете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сентября 2021 года № 8/1. Зарегистрировано в Министерстве юстиции Республики Казахстан 28 сентября 2021 года № 24547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областном бюджете Северо-Казахстанской области на 2021-2023 годы" от 11 декабря 2020 года № 50/1 (зарегистрировано в Реестре государственной регистрации нормативных правовых актов под № 6841)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352 764 354,7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29 516 858,7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1 574 993,2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321 672 502,8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337 939 209,3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15 378 765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21 640 776,5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6 262 011,5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20 185 000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20 185 000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-20 738 619,6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20 738 619,6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18 536 287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6 100 930,5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8 303 263,1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Северо-Казахстанской области на 2021 год в сумме 103 995,6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50/1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5"/>
        <w:gridCol w:w="980"/>
        <w:gridCol w:w="980"/>
        <w:gridCol w:w="5981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4"/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352 764 354,7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29 516 858,7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27 065 116,7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9 740 676,7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17 324 440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1 574 993,2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509 313,9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353 215,9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238 624,6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238 624,6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827 054,7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827 054,7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321 672 502,8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49 441 574,8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49 441 574,8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272 230 928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272 230 928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337 939 209,3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6 511 342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4 483 544,2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4 097 803,2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1 799 785,2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1 701 880,4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  <w:bookmarkEnd w:id="2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bookmarkEnd w:id="2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  <w:bookmarkEnd w:id="2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7 827 495,2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7 827 495,2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7 827 495,2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  <w:bookmarkEnd w:id="3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6 525 613,2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1 295 687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108 112 315,1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7 852 292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7 852 292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5 778 735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2 073 557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77 601 918,5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72 734 798,6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3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1 443 759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2 080 895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55 363 067,6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11 432 979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3 502 801,9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2 901 709,9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13 345 631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  <w:bookmarkEnd w:id="3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5 866 298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5 866 298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1 140 802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1 135 786,5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827 370,5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827 370,5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7 035 885,1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7 035 885,1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bookmarkEnd w:id="3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  <w:bookmarkEnd w:id="3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bookmarkEnd w:id="3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956 325,7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3 683 080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  <w:bookmarkEnd w:id="3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218 658,6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7 880 865,8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2 737 620,4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1 836 990,4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1 836 990,4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4 108 978,4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4 108 978,4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  <w:bookmarkEnd w:id="3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199 448,4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3 569 945,2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10 835 403,4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4 978 362,3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3 817 368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детей-инвалидов в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  <w:bookmarkEnd w:id="3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инвалидов с психоневрологическими заболеваниями, в психоневрологических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  <w:bookmarkEnd w:id="3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2 398 721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  <w:bookmarkEnd w:id="4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  <w:bookmarkEnd w:id="4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1 160 994,3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87 879,3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  <w:bookmarkEnd w:id="4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общественном транспорте (кроме такси) по решению местных представительных органов</w:t>
            </w:r>
          </w:p>
          <w:bookmarkEnd w:id="4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5 716 617,1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5 611 655,1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4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5 134 047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  <w:bookmarkEnd w:id="4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19 721 265,2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19 705 489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19 610 889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  <w:bookmarkEnd w:id="4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2 731 321,7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8 132 572,1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8 657 102,2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9 504 622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2 337 709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3 918 341,4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3 493 219,7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местном уровне в сфере физической культуры и спорта</w:t>
            </w:r>
          </w:p>
          <w:bookmarkEnd w:id="4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  <w:bookmarkEnd w:id="4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107 040,7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1 276 980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220 138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4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1 624 314,2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203 559,2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1 420 755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  <w:bookmarkEnd w:id="5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81 571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1 212 067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52 219 285,3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50 357 782,7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1 688 653,7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  <w:bookmarkEnd w:id="5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61 037,8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48 669 129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9 610 498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  <w:bookmarkEnd w:id="5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6 143 847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13 361 059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6 156 663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17 900 867,6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17 900 867,6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17 831 855,6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131 593,2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2 321 977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15 360 300,4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и лицензирования области</w:t>
            </w:r>
          </w:p>
          <w:bookmarkEnd w:id="5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27 969 451,6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9 753 929,2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9 753 929,2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1 386 075,3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1 549 778,9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5 548 075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18 215 522,4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18 215 522,4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 коммуникаций</w:t>
            </w:r>
          </w:p>
          <w:bookmarkEnd w:id="5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416 099,2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15 619 111,6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11 539 853,4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888 617,1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888 617,1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888 617,1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5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бизнес-идей в рамках Государственной программы поддержки и развития бизнеса "Дорожная карта бизнеса-2025"</w:t>
            </w:r>
          </w:p>
          <w:bookmarkEnd w:id="5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5 021 474,3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520 606,9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103 995,6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103 995,6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3 343 986,8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3 012 224,8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5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  <w:bookmarkEnd w:id="5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1 894 942,9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7 757 231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15 378 765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21 640 776,5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5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6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6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6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15 881 154,5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15 881 154,5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14 859 005,5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14 859 005,5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3 090 384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1 890 384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6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механизмов стабилизации цен на социально значимые продовольственные товары</w:t>
            </w:r>
          </w:p>
          <w:bookmarkEnd w:id="6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1 290 384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  <w:bookmarkEnd w:id="6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2020-2021 годы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6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6 262 011,5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6 262 011,5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6 262 011,5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7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6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6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70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-20 738 619,6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20 738 619,6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18 536 287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18 536 287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13 657 642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71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7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73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50/1</w:t>
            </w:r>
          </w:p>
        </w:tc>
      </w:tr>
    </w:tbl>
    <w:bookmarkStart w:name="z10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2021 год за счет свободных остатков бюджетных средств, сложившихся на 1 января 2021 года, и возврата неиспользованных (недоиспользованных) в 2020 году целевых трансфертов из областного бюджета и республиканского бюджета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98"/>
        <w:gridCol w:w="698"/>
        <w:gridCol w:w="900"/>
        <w:gridCol w:w="1396"/>
        <w:gridCol w:w="2565"/>
        <w:gridCol w:w="5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4 137 088,6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54"/>
        <w:gridCol w:w="958"/>
        <w:gridCol w:w="959"/>
        <w:gridCol w:w="959"/>
        <w:gridCol w:w="5665"/>
        <w:gridCol w:w="2600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административных зданий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 мест по улице Школьная, 36, село Вишневка Тайыншинского района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теплого перехода между взрослым и детским корпусами поликлиники по улице Имени Жалела Кизатова, 7А в городе Петропавловске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улицы Наурыз в селе Даукара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1 474 274,9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дамбы пруда накопителя сточных вод "Озеро Горькое" в городе Петропавловске (корректировка)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1 458 498,7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  <w:bookmarkEnd w:id="77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1 458 498,7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474 086,9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474 086,9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672 032,5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672 032,5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методом санации в селе Шукурколь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водоразводящих сетей водопровода методом санации в селе Нежинка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605 163,2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по улице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(возле кукольного театра)</w:t>
            </w:r>
          </w:p>
          <w:bookmarkEnd w:id="78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Казахстанской правды до улицы М.Жумабаева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М.Жумабаева до улицы Пушкина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112 204,8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"Казтеатр" по улице имени Жамбыла – Челюскинская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прилегающей территории с устройством подъездов к торговому центру улицы Имени Евгения Брусиловского, 20А, 20Б, 22, 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обеспечению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машин для пересадки деревьев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системы водоснабжения села Жанажол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Тепличное"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Прибрежное"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склада со строительством пристройки административно-бытового корпуса по улице Нефтепроводная,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"А" </w:t>
            </w:r>
          </w:p>
          <w:bookmarkEnd w:id="79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наземных коммуникаций на застроенной территории населенных пунктов с составлением кадастрового плана масштаба 1:500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992 079,8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992 079,8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ледового катка в городе Булаево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реконструкцию жилья коммунального жилищного фонда в рамках программы жилищного строительства "Нұрлы жер"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933 462,3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городе Мамлютка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883 462,3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 микрорайона "Копай"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1 в микрорайоне "Береке"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262 928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2 в микрорайоне "Береке"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576 834,3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44 613,5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городе Мамлютка (внешние инженерные сети и благоустройство)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(внешние сети электроснабжения) в городе Мамлютка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квартирного жилого дома с внешними инженерными сетями и благоустройством территории по улице Локомотивная в селе Новоишимское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и благоустройство</w:t>
            </w:r>
          </w:p>
          <w:bookmarkEnd w:id="80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поселка Солнечный-2. 2 очередь. Сети водоснабжения и автомобильные дороги</w:t>
            </w:r>
          </w:p>
          <w:bookmarkEnd w:id="81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14 691,7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микрорайона "Южный". Сети водоснабжения и автомобильные дороги</w:t>
            </w:r>
          </w:p>
          <w:bookmarkEnd w:id="82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1,2, 3 (наружные инженерные сети газоснабжения)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 (наружные инженерные сети электроснабжения)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4 039 039,1</w:t>
            </w:r>
          </w:p>
        </w:tc>
      </w:tr>
    </w:tbl>
    <w:bookmarkStart w:name="z1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Доиспользование свободных остатков за счет внутренних займов в рамках проекта "Дорожная карта занятости на 2020-2021 годы", выпущенных в 2020 году (облигации)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2"/>
        <w:gridCol w:w="1248"/>
        <w:gridCol w:w="1248"/>
        <w:gridCol w:w="1248"/>
        <w:gridCol w:w="4485"/>
        <w:gridCol w:w="2561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 для колледжа сферы обслуживания в городе Петропавловске (без наружных инженерных сетей и благоустройства)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Смирново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сельского клуба в селе Казанка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