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7d80" w14:textId="3c67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6 мая 2021 года № 92 "Об утверждении перечня и нормы субсидий на пестициды, биоагенты (энтомофаги), а также объемы бюджетных средств на субсидирование пестицидов, биоагентов (энтомофагов)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октября 2021 года № 218. Зарегистрировано в Министерстве юстиции Республики Казахстан 25 октября 2021 года № 24866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Северо-Казахстанской области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и нормы субсидий на пестициды, биоагенты (энтомофаги), а также объемы бюджетных средств на субсидирование пестицидов, биоагентов (энтомофагов) на 2021 год" от 6 мая 2021 года № 92 (зарегистрировано в Реестре государственной регистрации нормативных правовых актов за № 7395)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пестициды, биоагенты (энтомофаги)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5289"/>
        <w:gridCol w:w="1730"/>
        <w:gridCol w:w="3696"/>
      </w:tblGrid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п/п.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пестицида,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концентрат эмульсии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 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суспензионная эмульсия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заводская бинарная упаковка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заводская бинарная упаковка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концентрат коллоидного раствора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водный концентрат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кислота, 410 грамм/литр + клопиралид, 40 грамм/литр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водорастворимый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водный раствор 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водорастворимый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водорастворимый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водорастворимые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водный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грамм/килограмм + тиенкарбазон - метил, 22, 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масляная дисперсия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 коллоидного раствора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концентрат коллоидного раствора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концентрат наноэмульсии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водно-диспергируемые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концентрат наноэмульсии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водно-диспергируемые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водно-диспергируемые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концентрат наноэмульсии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масляная дисперсия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водорастворимый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масляная дисперсия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суспензионный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водорастворимый порошок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концентрат наноэмульсии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водно-диспергируемые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концентрат наноэмульсии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концентрат наноэмульсии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 эмульсии 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концентрат эмульсии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масляная дисперсия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масляный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аминная соль 960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грамм/литр + диурон, 180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водно-диспергируемые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дихлорфеноксиуксусной кислоты, 540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концентрат наноэмульсии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концентрат эмульсии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масляная дисперсия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 эмульсии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водорастворимые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грамм/килограмм + трибенурон-метил, 48 грамм/килограмм + флорасулам, 16 грамм/килограмм + клоквинтоцет-мексил (антидот), 37,5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смачивающийся порошок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грамм/литр + 2,4-Д кислоты, 160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водорастворимый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концентрат эмульсии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грамм/килограмм + МЦПА, 680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смачивающийся порошок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ТРИМЕКС ПЛЮС, водно-диспергируемые гранулы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концентрат коллоидного раствора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кислота, 88,5 грамм/литр + пиклорама кислота, 8,5 грамм/литр + клопиралида кислота, 177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ГОРЧАК, водно-гликолевый раствор.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480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суспензионный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суспензионная эмульсия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РИДЕЛЬ,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200 грамм/литр + металаксил,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суспензионная эмульсия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концентрат эмульсии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грамм/литр + пираклостробин 150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дифеноканозола, 65 грамм/литр + флутриафола, 25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ВИНТАЖ, микроэмульсия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грамм/литр + дифлубензурон, 96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масляно-водный суспензионный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грамм/литр + флутриафол, 78 грамм/литр + клотианидин 73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водорастворимые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водно-диспергируемые гранулы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водно-диспергируемые гранулы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концентрат суспензии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грамм/килограмм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растворимый порошок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водная эмульсия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микрокапсулированная суспензия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водная суспензия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амабектина, 18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концентрат суспензии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пропиканазола,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0,3%)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масляная эмульсия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13 798,4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не менее 45 млрд. жизнеспособных спор/г, биологическая активность 1500 ЕА/г, содержание экзотоксина 0, 6-0, 8% (спорово-кристаллический комплекс и син-экзотоксин Вacillus thurinqiensis, var. Тhurinqiensis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сухой порошок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