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bb7d" w14:textId="c61b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11 декабря 2020 года № 50/1 "Об областном бюджете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20 октября 2021 года № 10/1. Зарегистрировано в Министерстве юстиции Республики Казахстан 27 октября 2021 года № 24928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областном бюджете Северо-Казахстанской области на 2021-2023 годы" от 11 декабря 2020 года № 50/1 (зарегистрировано в Реестре государственной регистрации нормативных правовых актов под № 6841)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357 540 440,3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29 674 381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–2 030 645,5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325 835 413,8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342 338 849,2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15 438 215,7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21 823 781,5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6 385 565,8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20 185 000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20 185 000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-20 421 624,6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20 421 624,6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18 219 292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6 100 930,5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8 303 263,1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осуществляющий полномочия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Жалгасбаев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465"/>
        <w:gridCol w:w="980"/>
        <w:gridCol w:w="980"/>
        <w:gridCol w:w="5981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3"/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357 540 440,3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29 674 381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27 222 639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9 740 676,7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17 481 962,3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2 451 742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2 451 742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2 030 645,5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664 429,2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502 118,2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539 161,6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539 161,6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827 054,7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827 054,7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325 835 413,8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49 441 574,8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49 441 574,8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276 393 839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276 393 839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342 338 849,2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6 501 596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4 480 998,2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4 094 305,2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1 799 785,2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176 661,6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400 716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1 700 781,4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258 676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248 186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341 764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местного бюджета и управления коммунальной собственностью</w:t>
            </w:r>
          </w:p>
          <w:bookmarkEnd w:id="26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329 373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  <w:bookmarkEnd w:id="27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государственных закупок на местном уровне</w:t>
            </w:r>
          </w:p>
          <w:bookmarkEnd w:id="28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78 835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153 476,1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153 476,1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 экономической политики области</w:t>
            </w:r>
          </w:p>
          <w:bookmarkEnd w:id="29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129 276,1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1 445 821,7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1 401 258,7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1 401 258,7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94 632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94 632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261 136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Территориальный орган, уполномоченных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  <w:bookmarkEnd w:id="30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205 625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7 744 485,2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7 744 485,2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7 744 485,2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обеспечения охраны общественного порядка и безопасности на территории области</w:t>
            </w:r>
          </w:p>
          <w:bookmarkEnd w:id="31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6 514 365,2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1 223 925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108 185 941,9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8 012 593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8 012 593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5 856 485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2 156 108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77 720 208,5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72 853 088,6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2 404 039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одаренных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организациях образования</w:t>
            </w:r>
          </w:p>
          <w:bookmarkEnd w:id="32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1 454 496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2 081 661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55 437 411,6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11 432 979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3 502 801,9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2 901 709,9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601 092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1 364 318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830 240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534 078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13 336 442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249 591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поддержки обучающимся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программам технического и профессионального, послесреднего образования</w:t>
            </w:r>
          </w:p>
          <w:bookmarkEnd w:id="33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5 857 109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5 857 109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7 229 742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7 229 742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1 153 631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1 143 158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1 143 158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1 134 106,3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239 076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239 076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829 712,3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высшего и послевузовского образования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829 712,3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6 828 961,1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6 828 961,1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  <w:bookmarkEnd w:id="34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512 462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97 517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государственных организациях образования</w:t>
            </w:r>
          </w:p>
          <w:bookmarkEnd w:id="35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944 144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психического здоровья детей и подростков и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 консультативной помощи населению</w:t>
            </w:r>
          </w:p>
          <w:bookmarkEnd w:id="36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503 085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958 699,7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3 480 319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инициативы Фонда Нурсултана Назарбаева на выявление и поддержку талантов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"EL UMITI"</w:t>
            </w:r>
          </w:p>
          <w:bookmarkEnd w:id="37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4 159,8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218 658,6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7 878 197,5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2 737 620,4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900 630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217 924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320 027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331 948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1 836 990,4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1 836 990,4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952 630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952 630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952 630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4 107 054,1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4 107 054,1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здравоохранения</w:t>
            </w:r>
          </w:p>
          <w:bookmarkEnd w:id="38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199 448,4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7 761,8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3 568 020,9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10 450 416,1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4 923 252,3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3 744 162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  <w:bookmarkEnd w:id="39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803 345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детей-инвалидов 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медико-социальных учреждениях (организациях) для детей с нарушениями функций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опорно-двигательного аппарата, в центрах оказания специальных социальных услуг, в центрах социального обслуживания</w:t>
            </w:r>
          </w:p>
          <w:bookmarkEnd w:id="40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инвалидов с психоневрологическими заболеваниями, в психоневрологических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медико-социальных учреждениях (организациях),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центрах оказания специальных социальных услуг, в центрах социального обслуживания</w:t>
            </w:r>
          </w:p>
          <w:bookmarkEnd w:id="41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2 394 232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престарелых, инвалидов,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 центрах</w:t>
            </w:r>
          </w:p>
          <w:bookmarkEnd w:id="42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детей-инвалидов с психоневрологическими патологиями в детских психоневрологических медико-социальных учреждениях (организациях),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центрах оказания специальных социальных услуг, в центрах социального обслуживания</w:t>
            </w:r>
          </w:p>
          <w:bookmarkEnd w:id="43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376 699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1 179 090,3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817 086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223 045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87 879,3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 попечения родителей, в детских домах семейного типа и приемных семьях</w:t>
            </w:r>
          </w:p>
          <w:bookmarkEnd w:id="44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обучающихся и воспитанников организаций образования очной формы обучения в виде льготного проезда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общественном транспорте (кроме такси)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местных представительных органов</w:t>
            </w:r>
          </w:p>
          <w:bookmarkEnd w:id="45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5 522 851,8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5 421 421,7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 занятости и реализации социальных программ для населения</w:t>
            </w:r>
          </w:p>
          <w:bookmarkEnd w:id="46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175 851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46 692,1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неправительственных организациях</w:t>
            </w:r>
          </w:p>
          <w:bookmarkEnd w:id="47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84 690,8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4 976 371,8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19 213,1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82 217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трудовых отношений на местном уровне</w:t>
            </w:r>
          </w:p>
          <w:bookmarkEnd w:id="48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20 080 640,4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20 064 864,2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19 970 264,2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энергетики и жилищно-коммунального хозяйства</w:t>
            </w:r>
          </w:p>
          <w:bookmarkEnd w:id="49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2 949 097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8 361 781,8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8 569 492,4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9 491 028,3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2 345 965,4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621 109,4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621 109,4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1 724 856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196 047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403 086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1 125 723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3 910 589,7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3 485 468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местном уровне в сфере физической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  <w:bookmarkEnd w:id="50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88 145,3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областных сборных команд по различным видам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республиканских и международных спортивных соревнованиях</w:t>
            </w:r>
          </w:p>
          <w:bookmarkEnd w:id="51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3 206 062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107 040,7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425 121,7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425 121,7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1 216 776,7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570 961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570 961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645 815,7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53 635,7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215 045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377 135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347 277,4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  <w:bookmarkEnd w:id="52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337 477,4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337 477,4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1 670 419,1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202 116,1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47 327,9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1 468 303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культуры, развития языков и архивного дела</w:t>
            </w:r>
          </w:p>
          <w:bookmarkEnd w:id="53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125 117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76 576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1 264 610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56 438 775,3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54 594 782,7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1 688 653,7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  <w:bookmarkEnd w:id="54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145 059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61 037,8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здоровья животных и человека</w:t>
            </w:r>
          </w:p>
          <w:bookmarkEnd w:id="55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99 548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120 372,8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1 099 240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51 402,3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средств индивидуальной защиты работников, приборов, инструментов, техники, оборудования и инвентаря,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материально-технического оснащения государственных ветеринарных организаций</w:t>
            </w:r>
          </w:p>
          <w:bookmarkEnd w:id="56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25 420,8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52 906 129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2 128 164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9 610 498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119 304,9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удобрений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органических)</w:t>
            </w:r>
          </w:p>
          <w:bookmarkEnd w:id="57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15 795 059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8 850 785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8 156 663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2 009 394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продуктивной занятости и массового предпринимательства на 2017–2021 годы "Еңбек"</w:t>
            </w:r>
          </w:p>
          <w:bookmarkEnd w:id="58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1 186 361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1 186 361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1 153 768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283 943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охраны окружающей среды на местном уровне</w:t>
            </w:r>
          </w:p>
          <w:bookmarkEnd w:id="59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165 250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сфере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использованием и охраной земель</w:t>
            </w:r>
          </w:p>
          <w:bookmarkEnd w:id="60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300 286,6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300 286,6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сельского хозяйства и регулирования земельных отношений на местном уровне</w:t>
            </w:r>
          </w:p>
          <w:bookmarkEnd w:id="61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289 796,6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18 147 096,3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18 147 096,3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18 078 084,3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 архитектуры и градостроительства на местном уровне</w:t>
            </w:r>
          </w:p>
          <w:bookmarkEnd w:id="62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138 568,7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2 321 977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15 599 553,6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 и лицензирования области</w:t>
            </w:r>
          </w:p>
          <w:bookmarkEnd w:id="63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архитектурно-строительного контроля и лицензирования на местном уровне </w:t>
            </w:r>
          </w:p>
          <w:bookmarkEnd w:id="64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27 871 431,1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9 409 689,3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9 409 689,3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1 386 075,3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1 234 320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3 086 157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3 703 137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18 461 741,8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18 461 741,8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транспорта и коммуникаций</w:t>
            </w:r>
          </w:p>
          <w:bookmarkEnd w:id="65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139 504,9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социально значимым межрайонным (междугородним) сообщениям</w:t>
            </w:r>
          </w:p>
          <w:bookmarkEnd w:id="66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416 099,2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15 848 628,7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1 971 526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11 646 243,4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889 507,6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889 507,6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889 507,6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5 789 762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  <w:bookmarkEnd w:id="67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5 539 762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поддержки и развития бизнеса "Дорожная карта бизнеса - 2025"</w:t>
            </w:r>
          </w:p>
          <w:bookmarkEnd w:id="68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бизнес-идей в рамках Государственной программы поддержки и развития бизнеса "Дорожная карта бизнеса-2025"</w:t>
            </w:r>
          </w:p>
          <w:bookmarkEnd w:id="69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4 966 973,8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520 606,9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217 093,9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303 513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103 995,6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103 995,6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3 299 522,8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2 967 760,8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проектам государственно-частного партнерства </w:t>
            </w:r>
          </w:p>
          <w:bookmarkEnd w:id="70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331 762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  <w:bookmarkEnd w:id="71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166 234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местном уровне в области развития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 деятельности</w:t>
            </w:r>
          </w:p>
          <w:bookmarkEnd w:id="72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147 110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проектам государственно-частного партнерства</w:t>
            </w:r>
          </w:p>
          <w:bookmarkEnd w:id="73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220 114,5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220 114,5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1 897 417,9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1 897 417,9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1 897 417,9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1 894 942,9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55 545 811,8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55 545 811,8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55 545 811,8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47 150 037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638 543,8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7 757 231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15 438 215,7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21 823 781,5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1 082 605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1 082 605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районных (городов областного значения) бюджетов для финансирования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Дорожной карты занятости</w:t>
            </w:r>
          </w:p>
          <w:bookmarkEnd w:id="74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330 655,2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районных (городов областного значения) бюджетов для финансирования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Дорожной карты занятости</w:t>
            </w:r>
          </w:p>
          <w:bookmarkEnd w:id="75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330 655,2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621 751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районных (городов областного значения) бюджетов для финансирования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Дорожной карты занятости</w:t>
            </w:r>
          </w:p>
          <w:bookmarkEnd w:id="76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621 751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98 906,5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районных (городов областного значения) бюджетов для финансирования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Дорожной карты занятости</w:t>
            </w:r>
          </w:p>
          <w:bookmarkEnd w:id="77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98 906,5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15 881 154,5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15 881 154,5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1 022 149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1 022 149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14 859 005,5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14 859 005,5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 окружающей среды и животного мира, земельные отношения</w:t>
            </w:r>
          </w:p>
          <w:bookmarkEnd w:id="78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3 273 389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продуктивной занятости и массового предпринимательства на 2017–2021 годы "Еңбек"</w:t>
            </w:r>
          </w:p>
          <w:bookmarkEnd w:id="79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2 073 389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  <w:bookmarkEnd w:id="80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специализированных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реализации механизмов стабилизации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социально значимые продовольственные товары</w:t>
            </w:r>
          </w:p>
          <w:bookmarkEnd w:id="81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973 389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973 389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1 586 633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1 586 633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индустриально-инновационного развития области</w:t>
            </w:r>
          </w:p>
          <w:bookmarkEnd w:id="82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586 633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586 633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предпринимательских инициатив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Дорожной карты занятости на 2020–2021 годы</w:t>
            </w:r>
          </w:p>
          <w:bookmarkEnd w:id="83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84"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6 385 565,8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6 385 565,8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6 385 565,8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85"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  <w:bookmarkEnd w:id="86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20 185 000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 области</w:t>
            </w:r>
          </w:p>
          <w:bookmarkEnd w:id="87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19 885 000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19 885 000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88"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-20 421 624,6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20 421 624,6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18 219 292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18 219 292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13 657 642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89"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  <w:bookmarkEnd w:id="90"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6 100 930,5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6 100 930,5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6 100 930,5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3 186 018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2 914 912,5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91"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8 303 263,1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8 303 263,1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8 303 263,1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50/1</w:t>
            </w:r>
          </w:p>
        </w:tc>
      </w:tr>
    </w:tbl>
    <w:bookmarkStart w:name="z13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2021 год за счет свободных остатков бюджетных средств, сложившихся на 1 января 2021 года, и возврата неиспользованных (недоиспользованных) в 2020 году целевых трансфертов из областного бюджета и республиканского бюджета</w:t>
      </w:r>
    </w:p>
    <w:bookmarkEnd w:id="92"/>
    <w:bookmarkStart w:name="z13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698"/>
        <w:gridCol w:w="698"/>
        <w:gridCol w:w="900"/>
        <w:gridCol w:w="1396"/>
        <w:gridCol w:w="2565"/>
        <w:gridCol w:w="51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521 438,7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521 438,7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521 438,7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521 438,7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115 413,5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14 167,1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35 189,3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50 027,7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659,9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61 138,3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503,3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144,8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39 723,5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3 439 098,1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3 439 098,1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3 439 098,1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3 439 098,1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4 137 088,6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79"/>
        <w:gridCol w:w="1010"/>
        <w:gridCol w:w="1010"/>
        <w:gridCol w:w="1010"/>
        <w:gridCol w:w="5306"/>
        <w:gridCol w:w="2741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административных зданий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595 659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61 138,3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61 138,3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61 138,3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61 138,3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61 138,3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203 994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203 994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203 994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 мест по улице Школьная, 36, село Вишневка Тайыншинского района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колледжа сферы обслуживания в городе Петропавловске (без наружных инженерных сетей и благоустройства)</w:t>
            </w:r>
          </w:p>
          <w:bookmarkEnd w:id="95"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теплого перехода между взрослым и детским корпусами 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Имени Жалела Кизатова,7А в городе Петропавловске</w:t>
            </w:r>
          </w:p>
          <w:bookmarkEnd w:id="96"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Дорожной карты занятости</w:t>
            </w:r>
          </w:p>
          <w:bookmarkEnd w:id="97"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дорожного покрытия улицы Наурыз в селе Даукара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1 474 274,9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  <w:bookmarkEnd w:id="98"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  <w:bookmarkEnd w:id="99"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дамбы пруда накопителя сточных вод "Озеро Горькое" в городе Петропавловске (корректировка)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1 458 498,7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  <w:bookmarkEnd w:id="100"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1 458 498,7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552 821,9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552 821,9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593 297,5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593 297,5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66 869,3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сетей водопровода методом санации в селе Шукурколь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водоразводящих сетей водопровода методом санации в селе Нежинка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42 990,9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526 428,2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сквера улицы Имени Евгения Брусиловского от улицы Казахстанской правды до улицы М.Жумабаева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сквера улицы Имени Евгения Брусиловского от улицы М.Жумабаева до улицы Пушкина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112 204,8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сквера "Казтеатр" по улице имени Жамбыла – Челюскинская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устройством подъездов к торговому центру улицы Имени Евгения Брусиловского, 20А, 20Б, 22, 24</w:t>
            </w:r>
          </w:p>
          <w:bookmarkEnd w:id="101"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120 649,7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120 649,7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обеспечению санитарии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312 379,3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312 379,3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системы водоснабжения села Жанажол</w:t>
            </w:r>
          </w:p>
          <w:bookmarkEnd w:id="102"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"Реконструкция ограждающей защитной дамбы в селе Тепличное"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"Реконструкция ограждающей защитной дамбы в селе Прибрежное"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268 930,3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склада со строительством пристройки административно-бытового корпуса по улице Нефтепроводная, 1 "А"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268 930,3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1 031 168,8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1 031 168,8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1 031 168,8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подземных и наземных коммуникаций на застроенной территории населенных пунктов с составлением кадастрового плана масштаба 1:500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992 079,8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992 079,8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ледового катка в городе Булаево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реконструкцию жилья коммунального жилищного фонда в рамках программы жилищного строительства "Нұрлы жер"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933 462,3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 квартирного жилого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Мамлютка</w:t>
            </w:r>
          </w:p>
          <w:bookmarkEnd w:id="103"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883 462,3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экспертизы микрорайона "Копай"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трех 100 квартирных жилых домов в микрорайоне "Береке", дома 4, 5, 6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128-ми квартирного жилого дома № 1 в микрорайоне "Береке"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128-ми квартирного жилого дома № 2 в микрорайоне "Береке"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576 834,3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(или)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 в рамках программы жилищного строительства "Нұрлы жер"</w:t>
            </w:r>
          </w:p>
          <w:bookmarkEnd w:id="104"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44 613,5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 квартирного жилого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Мамлютка (внешние инженерные сети и благоустройство)</w:t>
            </w:r>
          </w:p>
          <w:bookmarkEnd w:id="105"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 квартирного жилого дома (внешние сети электроснабжения) в городе Мамлютка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50-ти квартирного жилого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внешними инженерными сетями и благоустройством территории по улице Локомотивная в селе Новоишимское</w:t>
            </w:r>
          </w:p>
          <w:bookmarkEnd w:id="106"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35 591,4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 и благоустройство</w:t>
            </w:r>
          </w:p>
          <w:bookmarkEnd w:id="107"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 поселка Солнечный-2. 2 очередь. Сети водоснабжения и автомобильные дороги</w:t>
            </w:r>
          </w:p>
          <w:bookmarkEnd w:id="108"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 микрорайона "Южный". Сети водоснабжения и автомобильные дороги</w:t>
            </w:r>
          </w:p>
          <w:bookmarkEnd w:id="109"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трех 100 квартирных жилых домов в микрорайоне "Береке", дома 1,2, 3 (наружные инженерные сети газоснабжения)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4 371,4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трех 100 квартирных жилых домов в микрорайоне "Береке", дома 4, 5, 6 (наружные инженерные сети электроснабжения)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638 543,8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638 543,8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638 543,8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638 543,8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4 039 039,1</w:t>
            </w:r>
          </w:p>
        </w:tc>
      </w:tr>
    </w:tbl>
    <w:bookmarkStart w:name="z15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Доиспользование свободных остатков за счет внутренних займов в рамках проекта "Дорожная карта занятости на 2020-2021 годы", выпущенных в 2020 году (облигации)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683"/>
        <w:gridCol w:w="1440"/>
        <w:gridCol w:w="1441"/>
        <w:gridCol w:w="1441"/>
        <w:gridCol w:w="3279"/>
        <w:gridCol w:w="2956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программа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общежития на 244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колледжа сферы обслуживания в городе Петропавловске (без наружных инженерных сетей и благоустройства)</w:t>
            </w:r>
          </w:p>
          <w:bookmarkEnd w:id="111"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48 049,5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48 049,5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Смирново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Дорожной карты занятости</w:t>
            </w:r>
          </w:p>
          <w:bookmarkEnd w:id="112"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займов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Казанка</w:t>
            </w:r>
          </w:p>
          <w:bookmarkEnd w:id="113"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