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ade1" w14:textId="cb0a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4 апреля 2019 года № 76 "Об утверждении перечня рыбохозяйственных водоемов и (или) участков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ноября 2021 года № 256. Зарегистрировано в Министерстве юстиции Республики Казахстан 24 ноября 2021 года № 25355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рыбохозяйственных водоемов и (или) участков местного значения" от 4 апреля 2019 года № 76 (зарегистрировано в Реестре государственной регистрации нормативных правовых актов под № 5334)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апреля 2019 года № 76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и (или) участков местного значения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2796"/>
        <w:gridCol w:w="2868"/>
        <w:gridCol w:w="3478"/>
        <w:gridCol w:w="1428"/>
      </w:tblGrid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и (или) участок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Аканбурлык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Нижний Бурлук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реке Аралтобе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Карловка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пруд № 5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Арыкбалык 8,2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Бармачное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Шалкар 5,6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Барчинское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Шалкар 11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Кирилловка 14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Шалкар 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Жаксы-Жалгызтау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Жаксы-Жалгызтау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Жаркент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Светлое 7,7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Жетыколь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Елецкое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Змейка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Имантау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Иманбурлык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Константиновка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северо-восточенее села Агынтай батыра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Антоновка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Лавровка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Куспек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Куспек 0,3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реке Куркарагаш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Новосветловка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Логовое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Арыкбалык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Саумалколь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Саумалколь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"Сухая"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Каменный Брод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Чебачки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Лобаново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Ащикольская плотина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Ащиколь 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Горьковские плотины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Горьковское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Жантайсор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Талшик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Казанская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Талшик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Кара шат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Ленинградское 2,2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Киши-карой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Бостандык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Ленинградские плотины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Ленинградское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Менжинская плотина №1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Кенащы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 Карой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Аксай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Айдарбек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Ульги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Аякколь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Ульги 0,5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Малые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Амангельды 10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Бугровское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Токуши 3,3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Токуши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Большое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Токуши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Домашнее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Токуши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Дайындык 5,7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Трудовое 6,5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Канонерка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Токуши 0,8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Кравцово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Знаменское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Кушукколь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Лесные поляны 4,0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 Сор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Амангельды 12 километрах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Мысли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Камышлово 3,2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Григорьевка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Ортаколь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Ульги 1,8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Сергеевское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Ивановка 7,8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Сиваш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Амангельды 5,5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Солодкое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Борки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Теренколь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Аралагаш 4,5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Токуши Большие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Токуши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Токуши Малые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Токуши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Улькен-жарма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Борки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Утюскино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Камышлово 3,5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Харьковское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Григорьевка 4,8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(Трудовое)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Трудовое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Шаглы-Тенгиз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Барыколь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Алва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Амангельдинское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Большие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Караагаш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Батпаколь Большой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Алабие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Горелое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Амангельдинское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Черуновка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Спасовка 3,5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Жекеколь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Жекеколь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Иконниково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Поляковка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(Есильский район)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района Шал акына до границы Кызылжарского района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Калачик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Петровка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Калдарь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Ясновка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Камысколь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Спасовка 6,3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Камыстыколь Большой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Николаевка 16,6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Петровка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Булак 2,3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Кендыкты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Мадениет 2,4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Койжуган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Тауагаш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Коржанкуль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Спасовка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Коржанкуль Малый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Спасовка 0,5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Костомар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Амангельдинское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Кочкарь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Поляковка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Спасовка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Кумысное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Жекеколь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Спасовка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Полоустное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Петровка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Савенково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Талапкер 4,5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Двинск 7,4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Покровка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(Малое)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Талапкер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Большой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Корнеевка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Черемное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Петровка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 (Калиновское)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Калиновка 0,5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Акбасты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2,6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Акчичей Большой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Айымжан 10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Арлагуль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Железное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Атаманское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Макарьевка 4,5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Атанбай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Новое 9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Бакир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Майбалык 6,3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Башенное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Калиновка 4,8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Железное 11,1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Баян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 (Петровка)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Петровка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Пресноредуть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Чебак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Чапаевка 2,7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Варварино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Пресновка 7.1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Великое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Айымжан 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Волгарево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Ястребинка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Мирное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Глубокое-Раздольное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Троицкое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Горькое-Новорыбинское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Новорыбинка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(Островское)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Казанка 6,9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(Большое)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Святодуховка 8,9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Казанка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Грачи (Опельдук)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19,2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Давыдово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Пресновка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Дарнино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западо-юго-западнее села Узынколь 3,5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Долбилово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Буденное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Егор Андреевич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Симаки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Екатериновское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Екатериновка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Екатериновское Малое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Екатериновка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Есперлы Старые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Есперли 8,8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Жекекуль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Благовещенка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Железное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Железное 0,5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Симаки 0,7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Жельдыколь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Сабит 3,3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Журавлиное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Симаки 5,5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Займище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Миролюбово 6,7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Зотово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Кабань 4,5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Избасар Большой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Ольговка 1,7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Итбалык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Украинское 9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Казенное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Кабань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западнее-юго-западнее села Айымжан 1,7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 (Целинное)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9,7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Карабалык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Калиновка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Кайранколь 13,8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Каракога Большая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Троицкое 1,3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северо-северо-западнее села Украниское 20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Есперли 0,3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Кобылье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Кабань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Козявочное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Айымжан 6,7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Жамбыл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 (село Суатколь)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Суатколь 2,7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Копылово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Пресновка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Красное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Святодуховка 10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 (Ольговка)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Ольговка 4,3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Мирное 9,2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Крутояр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Чапаевка 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Кужи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Чапаевка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Курганское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Екатериновка 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Лагерное (Мирное)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Мирное 2,1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Лагерное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Пресновка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Майбалык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Могильное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Макарьевка 4,5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Кабань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Новорыбинское (Соленое)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Новорыбинское 0,05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Пестрое (Симаки)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Симаки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Пасынки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Пресновка 11,5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(Большое)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Макарьевка 6,5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(Симаки)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Симаки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Чапаевка 1,2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(Песьяное)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Буденное 13,8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(Островское)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Казанка 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(село Кабань)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Кабань 0,3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Пресновка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(Казанка)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Казанка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(Богатое)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Железное 8,7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(Новорыбинка)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Новорыбинка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Пьянково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Кабань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Расплатное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Святодуховка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 (Домашнее)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Буденное 9,8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Чапаевка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Семилово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Казанка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 Большое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Буденное 13,2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Собачье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Ястребинка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(Благовещенка)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Благовещенка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(Сенжарка)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Сенжарка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Кладбинка 4,9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(Айтуар)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Айтуар 3,7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Сосновое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Казанка 6,2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Озерный 0,5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 (Имантай)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Баян 7,8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Табунное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Пресновка 3,5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Тактаколь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6,2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Токсамбай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Макарьевка 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Трупердысор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Амангельды 4,5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Тулубай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Макарьевка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Тулумбай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Богдановка 0,4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Угловое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Троицкое 8,5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Узбакан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Светлое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Сабит 0,8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Улькенколь (Утятник)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Каракамыс 3,5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Улькенсор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Благовещенка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Утиное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Казанка 2,3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Айымжан 4,6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Церковное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Макарьевка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Часовое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Петровка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Архангелка 3,5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(село Чапаевка)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Чапаевка 3,2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Шантемир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Жамбыл 2,2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Шорохово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Орталык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Шубное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Макарьевка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Щитово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Пресновка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Ягодное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Екатериновка 10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Ямное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Макарьевка 4,7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Ястребиновское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Ястребинка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Алуа Большая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Алуа 0,8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Армяжье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Успенка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Бараново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Чистое 0,4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Соленое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Полтавка 0,5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Зарослое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Зарослое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Звездочка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Октябрьское 1,8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Камышлово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Ганькино 0,8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Медвежье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Чистовское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Полудино 0,3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Полудино 4,6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Пронькино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Успенка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Рубашное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Камышлово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Рявкино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Рявкино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Каракога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(Медвежка)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Медвежка 1,3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Солодка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Каракога 0,8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Таманское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Бабаш старица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Якорь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Байсал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Байсал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Архангельское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 Малое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Пеньково 4,8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 Сумное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Сумное 2,6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Пузыриха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Налобино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Бугровое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Бугровое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Николаевка 3,5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Волченок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Николаевка 1,8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Гайдуково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Гайдуково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Налобино 1,6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 Малое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Глубокое 1,4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 (Асаново)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Асаново 7,5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Бесколь 0,3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 (Желяково)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Желяково 2,3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 (Малое)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Даньково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Кустовое 2,8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Демкино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Налобино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Долбилово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Прибрежное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Трудовое 8,2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Жамановское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Сумное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Желяково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Желяково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Желяковская старица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Желяково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Забочное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Соколовка 0,6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Зверобойное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Налобино 2,7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Земляное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Метлишино 3,2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Земляное (Бугровое)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Бугровое 3,5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Зоринское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Кондратовка 3,8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Исаково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Исаковка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(Кызылжарский район) № 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Семипалатное Кызылжарского района до железнодорожного моста города Петропавловск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(Кызылжарский район) № 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железнодорожного моста города Петропавловск до границы с Российской Федерацией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старица (Долматово)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Долматово 0,5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Новоникольское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Карьково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Дубровное 6,1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Кирово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Новоалександровка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Кисельное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Байсал 1,8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Кишкибиши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Березовка 4,2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Коростель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юго-юго-западнее села Налобино 7,3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Кустовое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 (Малое)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Сумное 3,2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 (Черное)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Сумное 4,6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Боголюбово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Знаменское 1,8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Курейное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Гайдуково 2,4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Дубровное 0,55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 старица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Кривозерка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Лебеденок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Налобино 7,7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 (Налобинское)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западнее-юго-западнее села Налобино 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Соколовка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Метлишино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Метлишино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Метлишино Большое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Метлишино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Боголюбово 12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 (Ближнее)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Боголюбово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Налобинское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Глубокое 4,7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Никульское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Красноярка 3,6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Николаевка 0,4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Осиновое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2,9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Палочное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Глубокое 1,1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Пестрое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окраина города Петропавловска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Пеньково Большое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Сумное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Глубокое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 (Домашнее)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Плоское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Подковная старица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Подогородная старица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Вагулино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Подувальная старица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Полковниково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Вагулино 1,3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юго-юго-западнее села Кондратовка 10,7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Пруд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Пресновка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Речкино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Глубокое 4,2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7,7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 (Асановское)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Асаново 4,2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Сафонково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Березовка 3,2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Светлое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северо-северо-западнее села Виноградовка 3,2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Дубровное 4,2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Сивково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Виноградовка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Пресновка 0,5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(Пригородное)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Бесколь 1,6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Солонцы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Желяково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Стерхово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Налобино 3,6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Сумное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Сумное 0,7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Травное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Новокаменка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Усталое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Уялы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Трудовое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Хлыново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Гайдуково 0,3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Холодное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Боголюбово 4,3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Чаечное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Налобино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Чайное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2,8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Чалково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Новоалександровка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Чемачколь (Шомшыколь)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Рассвет 7,2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Черепково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Пеньково 6,5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старица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Озерное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Вознесенка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Ыссыколь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Рассвет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Якуш (часть)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Дубровное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Атаман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Бексеит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Бекетное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Бекетное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6,5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Бексеит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Бексеит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Беленок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Белое 0,5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 (Домашнее)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Белое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Бескамышное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Калугино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Бескозобово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Белое 11,2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Бузай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Токаревка 3,9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Буканы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Новоандреевка 4,5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Волчье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Сенжарка 3,2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Голубево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Покровка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Дубровное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Гурино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Чистое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Ближнее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Дальнее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Дубровное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Дубровное (Домашнее)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Евтюшкино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Афонькино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Жагрино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Белое 9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Владимировка 1,4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 (Становское)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Токаревка 3,8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 (Щучье)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Щучье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 бугром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Золотое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Коваль 0,7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Воскресеновка 6,5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Кабанье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Новоандреевка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Казанцево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Дубровное 7,4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Казачье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Михайловка 9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Калдаман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Пчелино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Калдаман Кривой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Пчелино 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Калинино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Искра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Калмыково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Искра 8,3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города Мамлютка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 (Белое)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Белое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Новомихайловка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Андреевка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Капральское (Байжарык)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Бике 0,7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Кинета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Покровка 5,5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Коваль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Коваль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Козявочное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Косматое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Покровка,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Искра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Куклино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Искра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Ледяевское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Степное 0,9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Майорское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2,8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Леденево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Майское Малое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Леденево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Малое Становое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Марушкино Большое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3,5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Менгисор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Минкесер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Молоково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5,5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Моховичок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9,8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Минкесер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Мураш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Коваль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Немецкое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Андреевка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Новоукраинское (Домашнее)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Новоукраинка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Оглачи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Октябрь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Окунево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Покровка 3,5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Параскино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Новомихайловка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Пеган Большой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Михайловка 4,2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Переднее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9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Воскресеновка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Плешково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Новоукраинка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города Мамлютка 0,8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Поддувальное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северо-западное села Становое 1,8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Половинкино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Становое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Придворное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Щучье 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Пчелино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Пчелино 0,3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Рогозяное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7,5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Ромашкино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Сенжарка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Русское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Новомихайловка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Рыбненок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Воскресеновка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Дубровное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Воскресеновка 3,5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Сергулы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Сергулы Малые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Искра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Скосарево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Токаревка 4,6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Сладенькое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Воскресеновка 4,7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Искра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Сливное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Становое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 Малое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Становое 1,2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Сотницкое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Дубровное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Становое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Становое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 (Касеновское)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Минкесер 5,5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Сунгур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Новоукраинка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Студеное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Щучье 3,1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Покровка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Третье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Сливное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Тюб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Воскресеновка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Убиенное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Становое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Уделово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Белое 9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Федосейкино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Токаревка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Чалдык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Бексеит 4,3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Чебанчик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Токаревка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Чирок Большой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Михайловка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Чистенькое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Бексеит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Раздольное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(Домашнее)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Чистое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(Токаревское)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Токаревка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(Саманное)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Бексеит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(Менгисер)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Пчелино 7,3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Чистый Сарапул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Пчелино 2,5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Шайтаново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Афонькино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Шашмурино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Щучье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Юртовое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Токаревка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Шукырколь 12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Биесойган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Целинное 29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Бригада № 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Урожайное 13,2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Дружба 9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Казмакорак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Шакпак 19,2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Салкынколь 8,5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 Малый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Раисовка 4,6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юго-юго-западнее села Ялты 19,8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Рузаевское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Рузаевка 2,7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Салкынколь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Чистополье 7,8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Улкенколь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Шукырколь 0,6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Старобелка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"Урожайное"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Урожайное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Чернобаевское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Чернобаевка 1,2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Шакпак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Шакпак 0,4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Шолаксай № 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Кокалажар 6,5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Ащи-карасу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Новогречановка 10,8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Баженколь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Кирово 11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Барыколь 4,8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Бурлыколь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Алабота 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Рощинское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Жанасу № 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Аккудук 5,3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Зеленогайские плотины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Зеленый гай 7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Калибек и притоки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Шункырколь 20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Рощинское 10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Кишкенесор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Рощинское 9,5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Макашевка 0,2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Матсор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Жанадауир 5,4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"Новогречановка" № 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Новогречановка 6,1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"Новогречановка" № 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Новогречановка 6,2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Сарыбалык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Майбалык 5,4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Озерное 0,3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Табанды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Чермошнянка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Тайынша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Кирово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Ушсай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Тихоокеанское 18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Шокырколь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Кирово 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Акжан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Акжан 0,6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Москворецкое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Альпаш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Тимирязево 1,4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Есиней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Целинный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Жаркен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Жаркен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Журавлинное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Целинный 2,2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Акжан 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Как-Москворецкое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Москворецкое 11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Косэрон (Обвальное)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Целинное 8,8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Комсомольское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Целинное 1,7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Целинное 10,6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Дмитриевка 1,7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Придворное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Дмитриевка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Целинное 8,9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Сулы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Шагана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Тимирязево 0,8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пруд № 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Бидаик 12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пруд № 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Бидаик 14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пруд № 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Бидаик 16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западнее-северо-западнее села Кайрат 26,2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Музды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Кайрат 6,2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Силетытениз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Карамырза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Теке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Кишкенеколь 32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Горько-соленый водоем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Херсонский пруд № 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Каратерек 2,8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Херсонский пруд № 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Каратерек 3,2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Шумыктыколь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Кишкенеколь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Жалпаксу старица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Кенес 0,8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Жалтыр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Кабанкарасу старица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Кенес 2,2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"Квашинское"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Городецкое 3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Козловское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Каратал 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Семиполка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Ступинка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Бирлик 8 километров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Паровое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Новопокровка 0,4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(район Шал акына)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района имени Габита Мусрепова до границы Есильского района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Полтавское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Балуан 1 километр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 водохранилище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города Сергеевка до села Узынжар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Суттыколь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Повозочное 1,5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Малый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Новопокровка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Шортанды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Бирлик 4,2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Щербакты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Повозочное 0,1 километра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501 водоем и (или) участок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