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cd8e" w14:textId="c4bc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5 апреля 2021 года № 68 "Об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8 декабря 2021 года № 273. Зарегистрировано в Министерстве юстиции Республики Казахстан 15 декабря 2021 года № 25809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2021 год" от 5 апреля 2021 года № 68 (зарегистрировано в Реестре государственной регистрации нормативных правовых актов за № 7272)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(килограмм, литр) удобрений, приобретенных у продавца удобрений,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783"/>
        <w:gridCol w:w="6437"/>
        <w:gridCol w:w="107"/>
        <w:gridCol w:w="1376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 удобрений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+ BMZ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20:2:0 (сульфат аммония гранулированный)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 P-2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20:5:0 (сульфат аммония гранулированный)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 P-5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BCMZ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азотное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(17,5-44-0)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высший и первый сорт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марки SiB (модифицированное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- диаммофоска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марка NPKS-4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 менее 4,0% Р2О5-не менее 9,6%, К2О-не менее 8,0%, SO3-не менее12,0%, СаО-не менее 10,2%, MgO- не менее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аммонийный-не менее 6,0; Р2О5-11,0; SO3-15.0; СаО-14,0; 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(Р2О5-не менее 14%, К2О-до 8,0%, СаО-не менее 13,2%, MgO-не менее 0,45%)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Р2О5-не менее 13,1%, К2О-до 7,0%, SО3-до 7,0%, СаО-не менее 13,3%, MgО-не менее 0,4%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Р2О5-не менее 11,0%,SO 3-до 10,0%, СаО-не менее 13,5%, MgO-не менее 0,45%)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"Микробиоудобрения "МЭРС"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(EDTA), Zn-0,08%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Полисахариды, Витамины, Белки, Аминокислоты, Очищенные Гумусовые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3:37:37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органический1,7,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грамм/литр, гуминовые кислоты-38,9 грамм/литр, фльво кислоты-7,6, N-0,14грамм/литр, P2O5-16,7 грамм/литр, K2O-29,8 грамм/литр, Fe-312 миллиграмм/литр, CaO-5670 миллиграмм/литр, MgO-671 миллиграмм/литр, Co-0,051 миллиграмм/литр, Zn-0,23 миллиграмм/литр, Cu-0,30 миллиграмм/литр, Mn-31,4 миллиграмм/литр, Mo-0,10 миллиграмм/литр, Si2O-631 миллиграмм/литр, сухой остаток – 84 грамм/литр, зола – 55,8 %, pH-7,2 единиц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 MgО:0,34-2,08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P2O5:2, K2О:3, SО3:1,26, 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P2O5:20, K2О:5, SО3:0,8 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P2O5:5, K2О:12, SО3:3,5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-85грамм/литр, стимуляторы роста и иммунитета растений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аминокислота-12,5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аминокислоты-0,8; ауксины-0,68; цитокинины-0,41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 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гуминовые вещества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миллиграмм)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калийные соли БМВ-гуминовых кислот-1, фитоспорин-М (титр не менее 1,5x10 КОЕ/миллиграмм)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КОЕ/миллиграмм)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в том числе органический - 2 на свободное вещество - 1,2-1,7, общее органическое вещество на свободное вещество - 80-85, общий гуминовый экстракт (ОГЭ) на сухое органическое вещество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свободное вещество - 1,5, Р2О5 на свободное вещество - 1,5, К2О на свободное вещество - 1,5, общее органическое вещество на свободное вещество - 75-80, общий гуминовый экстракт (ОГЭ) на сухое органическое вещество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свободное вещество - 1,2-1,7, общее органическое вещество на свободное вещество - 80-85, общий гуминовый экстракт (ОГЭ) на сухое органическое вещество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в том числе органический - 0,25, мочевинный - 3,25, K2O с агентом - 2,5, P2O5 - с агентом - 0,50, MgO с агентом - 0,10, B бороэтаноломин - 0,10, Cо с агентом - 0,01, Cu с агентом - 0,05, Fe с агентом - 0,12, Mn с агентом - 0,10, Mo с агентом - 1,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-3, P2O5-27, K2O-18, Fe (ЭДТА) - 0,02, Mn (ЭДТА) - 0,009, Zn (ЭДТА) - 0,0019, Cu (ЭДТА) -0,0008, 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свободные аминокислоты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-100, СаО - 15, MgO - 2, Cu (ЭДТА) -0,04, Fe (ЭДТА) - 0,05, Mn (ЭДТА) - 0,10,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-7, MgO - 10, В - 0,25, Fe (ЭДТА) - 0,05, Mn (ЭДТА) - 0,05,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мочевинный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Сера 800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Молибден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Цинк 700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Лебозол-Кальций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Бор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8-8-6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36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РапсМикс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МагС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Удобрениt Лебозол марки Лебозол-ТриМакс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12,5, в том числе свободные аминокислоты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"Масличные"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"Зерновые"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"Бобовые"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Марганец"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Цинк"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- 3,50, в том числе органический - 0,25, мочевинный - 3,25, K2O с агентом - 2,50, P2O5 - с агентом - 0,50, MgO с агентом - 0,10, B бороэтаноломин - 0,10, Cо с агентом - 0,01, Cu с агентом - 0,05, Fe с агентом - 0,12, Mn с агентом - 0,10, Mo с агентом - 0,03,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- 1,43, K2O - 6,2, Na - 5,2, P2O5 - 2,3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том числе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том числе N – 5,2, SO3 – 7,3, аминокислоты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том числе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том числе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том числе N – 7,3, SO3 – 9,3, аминокислоты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том числе N – 3, SO3 – 7,5, аминокислоты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том числе N – 7,1, аминокислоты – 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378"/>
        <w:gridCol w:w="9659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тенге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6 200 000 000,0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