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4283" w14:textId="a054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Северо-Казахстанской области от 2 февраля 2021 года № 15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декабря 2021 года № 276. Зарегистрировано в Министерстве юстиции Республики Казахстан 21 декабря 2021 года № 25876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2021 год" от 2 февраля 2021 года № 15 (зарегистрировано в Реестре государственной регистрации нормативных правовых актов под № 7113)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2021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Правилами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18404) акимат Северо-Казахстанской области ПОСТАНОВЛЯЕТ:";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Северо-Казахстанской области на 2021 год, согласно приложению 1 к настоящему постановлению.";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 следующего содержания: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Северо-Казахстанской области на 2021 год согласно приложению 2 к настоящему постановлению.";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Северо-Казахстанской области на 2021 год,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Министерство сельского хозяйства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15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4698"/>
        <w:gridCol w:w="783"/>
        <w:gridCol w:w="3019"/>
        <w:gridCol w:w="2879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мужские особи молочных или молочно-мясных пород), реализованного или перемещенного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откорм в откормочные площадки или на мясоперерабатывающие предприятия с убойной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мощностью 50 голов в сутки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50 566 667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2 275 500,0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14 382 500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431 475,0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1 611 240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158 346 333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190 015,6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с маточным и ремонтным поголовьем свиней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50 до 400 голов)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молочного и молочно-мясного направления от 400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(крупный рогатый скот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(свиньи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(лошади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(овцы от 50 голов)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 местного бюджета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1 907 350,0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8 850 785,0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15</w:t>
            </w:r>
          </w:p>
        </w:tc>
      </w:tr>
    </w:tbl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Нормативы, критерии, сроки подачи заявок по направлению удешевление стоимости затрат на корма маточному поголовью сельскохозяйственных животных по Северо-Казахстанской области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2993"/>
        <w:gridCol w:w="535"/>
        <w:gridCol w:w="932"/>
        <w:gridCol w:w="5143"/>
        <w:gridCol w:w="1982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Едини- ца измерения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Норматив, тысяч тенге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подачи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декабря по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молочного и молочно-мясного направления направления (от 50 до 400 голов 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18 месяцев 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молочного и молочно-мясного направления (от 400 голов 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400 голов маточного поголовья возрастом от 18 месяцев 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(от 50 голов)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18 месяцев;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 (от 50 голов)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12 месяцев;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 (от 50 голов)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36 месяцев;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 (от 50 голов)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 менее 50 голов маточного поголовья возрастом от 12 месяцев; 2) наличие регистрации и соответствие данных поголовья в ИБСПР и ИСЖ на момент подачи заявки.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ИБСПР - информационная база селекционной и племенной работы;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 - база данных по идентификации сельскохозяйственных животных.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