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8e9c" w14:textId="68f8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областного бюджета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10 декабря 2021 года № 12/1. Зарегистрировано в Министерстве юстиции Республики Казахстан 23 декабря 2021 года № 25929.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20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Северо-Казахстанский областной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410 700 332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40 313 491,3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2 902 573,8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- 848 621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366 635 645,9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384 755 978,4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9 472 420,5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22 564 304,2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13 091 883,7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29 955 154 тысячи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29 955 154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-13 483 220,9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13 483 220,9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12 928 434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11 634 828,8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12 189 615,7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Северо-Казахстанского областного маслихата от 20.01.2022 </w:t>
      </w:r>
      <w:r>
        <w:rPr>
          <w:rFonts w:ascii="Times New Roman"/>
          <w:b w:val="false"/>
          <w:i w:val="false"/>
          <w:color w:val="000000"/>
          <w:sz w:val="28"/>
        </w:rPr>
        <w:t>№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16.03.2022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20.04.2022 </w:t>
      </w:r>
      <w:r>
        <w:rPr>
          <w:rFonts w:ascii="Times New Roman"/>
          <w:b w:val="false"/>
          <w:i w:val="false"/>
          <w:color w:val="00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27.07.2022 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28.09.2022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09.11.2022 </w:t>
      </w:r>
      <w:r>
        <w:rPr>
          <w:rFonts w:ascii="Times New Roman"/>
          <w:b w:val="false"/>
          <w:i w:val="false"/>
          <w:color w:val="000000"/>
          <w:sz w:val="28"/>
        </w:rPr>
        <w:t>№ 22/3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по нормативам распределения доходов, установленным областным маслихатом;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нормативам распределения доходов, установленным областным маслихатом;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лесные пользования;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негативное воздействие на окружающую среду;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сборов за выдачу или продление разрешения на привлечение иностранной рабочей силы в Республику Казахстан.";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Северо-Казахстанского областного маслихата от 28.09.2022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Установить на 2022 год распределение общей суммы поступлений в областной бюджет из бюджетов районов и города Петропавловска в следующих размерах: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Петропавловск - 100 процентов;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Северо-Казахстанского областного маслихата от 28.09.2022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2022 год распределение общей суммы поступлений от налогов в бюджеты районов, города Петропавловска: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- 100 процентов;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– 100 процентов.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областного бюджета формируются за счет следующих неналоговых поступлений: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дебиторской, депонентской задолженности государственных учреждений, финансируемых из местного бюджета;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средств, ранее полученных из областного бюджета;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областной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Северо-Казахстанского областного маслихата от 28.09.2022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областного бюджета формируются за счет поступлений от продажи государственного имущества, закрепленного за государственными учреждениями, финансируемыми из областного бюджета.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поступления областного бюджета формируются за счет поступлений от погашения бюджетных кредитов, выданных из государственного бюджета.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бюджетные субвенции, передаваемые из областного бюджета бюджетам районов и городу Петропавловску на 2022 год в сумме 47 304 320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4 393 728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2 867 043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2 963 473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3 650 246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3 974 114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4 069 788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4 344 174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2 943 476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4 370 464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4 414 778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2 136 832 тысячи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3 035 885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2 999 803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Петропавловску – 1 140 516 тысяч тенге.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2022 год поступление целевых текущих трансфертов из республиканского бюджета, в том числе на: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должностных окладов сотрудников органов внутренних дел;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функций охраны объектов в конкурентную среду;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медицинских работников из числа гражданских служащих органов внутренних дел;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возмещение части расходов, понесенных субъектом рыбного хозяйства, при инвестиционных вложениях;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части расходов, понесенных субъектом агропромышленного комплекса, при инвестиционных вложениях;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выплату государственной адресной социальной помощи;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государственного социального заказа в неправительственных организациях;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прав и улучшение качества жизни инвалидов в Республике Казахстан;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услуги по замене и настройке речевых процессоров к кохлеарным имплантам;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продуктивной занятости;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решением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оплаты труда педагогов организаций дошкольного образования;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за квалификационную категорию педагогам государственных организаций дошкольного образования;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охвата дошкольным воспитанием и обучением детей от трех до шести лет;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увеличение оплаты труда медицинским работникам организаций дошкольного образования;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реализацию подушевого финансирования в государственных организациях среднего образования;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увеличение оплаты труда медицинским работникам государственных организаций образования, за исключением организаций дополнительного образования для взрослых;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увеличение оплаты труда медицинским работникам в государственных организаций технического и профессионального, послесреднего образования;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возмещение лизинговых платежей по санитарному транспорту, приобретенных на условиях финансового лизинга;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закуп вакцин и других иммунобиологических препаратов;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пропаганду здорового образа жизни;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реализацию мероприятий по профилактике и борьбе с синдромом приобретенного иммунного дефицита;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повышение заработной платы работников организаций в области здравоохранения местных исполнительных органов;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оказание медицинской помощи лицам, содержащимся в следственных изоляторах и учреждениях уголовно-исполнительной системы;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увеличение оплаты труда медицинских работников государственных организаций в сфере физической культуры и спорта;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субсидирование части затрат субъектов предпринимательства на содержание санитарно-гигиенических узлов;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46) исключен решением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48) исключен решением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и проведение выборов акимов городов районного значения, сел, поселков, сельских округов;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субсидирование развития племенного животноводства,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субсидирование стоимости удобрений (за исключением органических);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субсидирование развития производства приоритетных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молодежи бесплатным техническим и профессиональным образованием по востребованным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сохранение археологических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повышение эффективности деятельности депутатов маслихатов.</w:t>
      </w:r>
    </w:p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27.07.2022 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от 28.09.2022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09.11.2022 </w:t>
      </w:r>
      <w:r>
        <w:rPr>
          <w:rFonts w:ascii="Times New Roman"/>
          <w:b w:val="false"/>
          <w:i w:val="false"/>
          <w:color w:val="000000"/>
          <w:sz w:val="28"/>
        </w:rPr>
        <w:t>№ 22/3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2022 год поступление целевых трансфертов на развитие из республиканского бюджета, в том числе на: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инженерной и транспортной (благоустройство) инфраструктуры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индустриальной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и (или) реконструкцию жилья коммунального жилищного фонда в рамках пилотных проектов по новой схеме;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уставного капитала АО "Социально-предпринимательская корпорация "Солтүстік";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реализацию бюджетных инвестиционных проектов в малых и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областном бюджете на 2022 год поступление целевых текущих трансфертов за счет целевого трансферта из Национального фонда Республики Казахстан, в том числе на: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мероприятий по социальной и инженерной инфраструктуре в сельских населенных пунктах в рамках проекта "Ауыл - Ел бесігі".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областном бюджете на 2022 год поступление целевых трансфертов на развитие за счет целевого трансферта из Национального фонда Республики Казахстан, в том числе на: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бюджетных инвестиционных проектов в малых и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социальной и инженерной инфраструктуры в сельских населенных пунктах в рамках проекта "Ауыл-Ел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 в областном бюджете на 2022 год поступление целевых текущих трансфертов за счет гарантированного трансферта из Национального фонда Республики Казахстан,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продуктивной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закуп вакцин и других иммунобиологических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материально-техническое оснащение организаций здравоохранения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приоритетных проектов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за счет гарантированного трансферта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Учесть в областном бюджете на 2022 год поступление целевых трансфертов на развитие за счет гарантированного трансферта из Национального фонда Республики Казахстан,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за счет гарантированного трансферта из Национального фонда Республики Казахстан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12-2 в соответствии с решением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областном бюджете на 2022 год бюджетные кредиты из республиканского бюджета, в том числе: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мер социальной поддержки специалистов;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микрокредитования в сельских населенных пунктах и малых городах.</w:t>
      </w:r>
    </w:p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Северо-Казахстанского областного маслихата от 08.06.2022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2022 год целевые трансферты бюджетам районов и города Петропавловска.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Северо-Казахстанской области о реализации решения Северо-Казахстанского областного маслихата "Об утверждении Северо-Казахстанского областного бюджета на 2022-2024 годы".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расходы областного бюджета на 2022 год за счет возврата неиспользованных (недоиспользованных) в 2021 году целевых трансфертов из областного бюджета и республиканского бюджета,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Северо-Казахстанского областного маслихата от 16.03.2022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Установить, что в процессе исполнения местных бюджетов на 2022 год не подлежат секвестру местные бюджетные программы, согласно приложению 4 к настоящему решению.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 местного исполнительного органа Северо-Казахстанской области на 2022 год в сумме 122 445,5 тысячи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Северо-Казахстанского областного маслихата от 09.11.2022 </w:t>
      </w:r>
      <w:r>
        <w:rPr>
          <w:rFonts w:ascii="Times New Roman"/>
          <w:b w:val="false"/>
          <w:i w:val="false"/>
          <w:color w:val="000000"/>
          <w:sz w:val="28"/>
        </w:rPr>
        <w:t>№ 22/3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Северо-Казахстанской области,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бюджетах районов расходы на оказание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Установить лимит долга местного исполнительного органа Северо-Казахстанской области на 2022 год в размере 79 028 984,1 тысячи тенге.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2022 года.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15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Северо-Казахстанского областного маслихата от 20.01.2022 </w:t>
      </w:r>
      <w:r>
        <w:rPr>
          <w:rFonts w:ascii="Times New Roman"/>
          <w:b w:val="false"/>
          <w:i w:val="false"/>
          <w:color w:val="ff0000"/>
          <w:sz w:val="28"/>
        </w:rPr>
        <w:t>№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16.03.2022 </w:t>
      </w:r>
      <w:r>
        <w:rPr>
          <w:rFonts w:ascii="Times New Roman"/>
          <w:b w:val="false"/>
          <w:i w:val="false"/>
          <w:color w:val="ff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20.04.2022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08.06.2022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27.07.2022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28.09.2022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09.11.2022 </w:t>
      </w:r>
      <w:r>
        <w:rPr>
          <w:rFonts w:ascii="Times New Roman"/>
          <w:b w:val="false"/>
          <w:i w:val="false"/>
          <w:color w:val="ff0000"/>
          <w:sz w:val="28"/>
        </w:rPr>
        <w:t>№ 22/3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410 700 332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40 313 491,3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37 873 119,3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12 381 938,5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25 491 180,8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366 635 645,9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52 770 540,9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52 770 540,9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384 755 978,4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1 914 006,8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127 941 025,3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113 311 332,6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1 774 898,7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7 860 781,2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4 757 756,7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12 351 451,3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10 930 647,3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развития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22 075 743,1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22 075 743,1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10 474 237,1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4 308 236,3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3 751 508,6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5 105 104,1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73 496 349,1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69 970 630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10 855 739,1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10 773 941,1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10 536 434,1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1 236 420,9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14 405 667,3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2 353 853,1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61 523 129,9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61 523 129,9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9 472 420,5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16 860 317,6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15 776 969,6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15 776 969,6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механизмов стабилизации цен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12 880 233,3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-13 483 220,9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11 634 828,8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11 634 828,8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12 189 615,7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2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Северо-Казахстанского областного маслихата от 27.07.2022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28.09.2022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215 039 641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68 505 810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-14 503 417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32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2024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Северо-Казахстанского областного маслихата от 27.07.2022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28.09.2022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в государственных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3 232 922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34 957 004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-4 713 566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-2 861 435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39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2022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2022 год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bookmarkStart w:name="z1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Северо-Казахстанского областного маслихата от 16.03.2022 </w:t>
      </w:r>
      <w:r>
        <w:rPr>
          <w:rFonts w:ascii="Times New Roman"/>
          <w:b w:val="false"/>
          <w:i w:val="false"/>
          <w:color w:val="ff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Северо-Казахстанского областного маслихата от 20.04.2022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08.06.2022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27.07.2022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28.09.2022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09.11.2022 </w:t>
      </w:r>
      <w:r>
        <w:rPr>
          <w:rFonts w:ascii="Times New Roman"/>
          <w:b w:val="false"/>
          <w:i w:val="false"/>
          <w:color w:val="ff0000"/>
          <w:sz w:val="28"/>
        </w:rPr>
        <w:t>№ 22/3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10 204 082,1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 1.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(наружные инженерные сети)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источника водоснабжения с разводящими сетями в селе Айыртау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корпуса № 2 по адресу: Кызылжарский район, село Тепличное, улица Орман, здание 36 (корректировка)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6 579 042,5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10 051 800,7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 счет внутренних займов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Доиспользование в 2022 году неиспользованных (недоиспользованных) сумм целевых трансфертов на развитие, выделенных из республиканского бюджета в 2021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(с наружными инженерными сетями и благоустройством)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