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903f" w14:textId="b9e9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2 февраля 2021 года № 15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по Северо-Казахстанской области на 2021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27 декабря 2021 года № 295. Зарегистрировано в Министерстве юстиции Республики Казахстан 29 декабря 2021 года № 26166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по Северо-Казахстанской области на 2021 год" от 2 февраля 2021 года № 15 (зарегистрировано в Реестре государственной регистрации нормативных правовых актов под № 7113)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Коммунальному государственному учреждению "Управление сельского хозяйства и земельных отношений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Министерство сельского хозяйства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по Северо-Казахстанской области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мужские особи молочных или молочно-мясных пород), реализованного или перемещенного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откорм в откормочные площадки или на мясоперерабатывающие предприятия с убойной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мощностью 50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48 923 093,44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2201539,205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14 930 136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447 904,080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12 302 289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246 045,780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102 139,380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(действует до 1 января 2022 года)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миллионов штук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212 277 694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254 733,2328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43 394 293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47 733,7223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82 475 600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отечественных племенных овец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с маточным и ремонтным поголовьем свиней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6 781 272,0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(крупный рогатый скот молочного и молочно-мясного направления от 50 до 400 голов)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2 181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(крупный рогатый скот молочного и молочно-мясного направления от 400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(крупный рогатый скот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(свиньи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(лошади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(овцы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бюджетных средств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2 069 513,0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6 000 000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средств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9 350 785,0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