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08da7" w14:textId="1208d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льготы в виде бесплатного проезда отдельным категориям граждан города Петропавловск на общественном транспорте (кроме такси) в городе Петропавловск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города Петропавловск Северо-Казахстанской области от 23 апреля 2021 года № 631 и решение маслихата города Петропавловск Северо-Казахстанского области от 23 апреля 2021 года № 1. Зарегистрированы Департаментом юстиции Северо-Казахстанской области 26 апреля 2021 года № 7389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транспорте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города Петропавловск ПОСТАНОВИЛ и Петропавловский городской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льготу в виде бесплатного проезда следующим категориям граждан, имеющим постоянную регистрацию в городе Петропавловск, на общественном транспорте (кроме такси) в городе Петропавловск: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с инвалидностью 1 и 2 группы;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детям с инвалидностью до 16 лет;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детям с инвалидностью всех групп от 16 до 18 лет;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одному из законных представителей, воспитывающих детей с инвалидностью возрастом до 18 лет;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ветеранам боевых действий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ветеранам, приравненным по льготам к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I и II степени;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жертвам политических репрессий, лицам, пострадавшим от политических репрессий, имеющим инвалидность или являющимся пенсионерами;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многодетным семьям (одному из законных представителей), имеющим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послесреднего, высшего и (или) послевузовского образования, после достижения ими совершеннолетия до времени окончания организаций образования (но не более чем до достижения двадцатитрехлетнего возраста);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малообеспеченным семьям (одному из законных представителей) из числа получателей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детям школьного возраста из многодетных и малообеспеченных семей из числа получателей адресной социальной помощи.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совместным постановлением акимата города Петропавловска Северо-Казахстанской области от 30.05.2023 </w:t>
      </w:r>
      <w:r>
        <w:rPr>
          <w:rFonts w:ascii="Times New Roman"/>
          <w:b w:val="false"/>
          <w:i w:val="false"/>
          <w:color w:val="000000"/>
          <w:sz w:val="28"/>
        </w:rPr>
        <w:t>№ 695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города Петропавловска Северо-Казахстанской области от 30.05.2023 года № 4 (вводятся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Предоставить вышеуказанным категориям граждан бесплатные персонифицированные льготные карты, дающие право бесплатного проезда.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жилищно-коммунального хозяйства, пассажирского транспорта и автомобильных дорог акимата города Петропавловска" предусмотреть возмещение убытков перевозчиков, связанных с перевозкой вышеуказанных категорий пассажиров.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Определить источником финансирования городской бюджет.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Коммунальным государственным учреждениям "Отдел жилищно-коммунального хозяйства, пассажирского транспорта и автомобильных дорог акимата города Петропавловска" и "Аппарат маслихата города Петропавловска"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акимата города Петропавловск и решения Петропавловского городского маслихата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постановления акимата города Петропавловск и решения Петропавловского городского маслихата на интернет-ресурсе акимата города Петропавловск и Петропавловского городского маслихата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совместного постановления акимата города Петропавловск и решения Петропавловского городского маслихата возложить на курирующего заместителя акима города.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совместное постановление акимата города Петропавловск и решения Петропавловского городского маслихата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