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71850" w14:textId="8071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Петропавловска Северо-Казахстанской области от 29 декабря 2018 года № 1967 "Об определении специально отведенных мест для осуществления выездной торговли на территории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30 апреля 2021 года № 657. Зарегистрировано Департаментом юстиции Северо-Казахстанской области 4 мая 2021 года № 7391. Утратило силу постановлением акимата города Петропавловска Северо-Казахстанской области от 26 апреля 2023 года № 515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Петропавловска Северо-Казахстанской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12 апреля 2004 года "О регулировании торговой деятельности", акимат города Петропавловска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Северо-Казахстанской области "Об определении специально отведенных мест для осуществления выездной торговли на территории города Петропавловска" от 29 декабря 2018 года № 1967 (опубликовано 15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5143)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в пункте 1 слово "Мира" заменить на слово "Нұрсұлтан Назарбаев".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предпринимательства, сельского хозяйства и ветеринарии акимата города Петропавловска"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Петропавловска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Петропавловска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