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e7f0" w14:textId="e73e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28 декабря 2020 года № 1 "Об утверждении бюджета города Петропавловска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24 июня 2021 года № 1. Зарегистрировано в Министерстве юстиции Республики Казахстан 1 июля 2021 года № 23229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2021-2023 годы" от 28 декабря 2020 года № 1 (зарегистрировано в Реестре государственной регистрации нормативных правовых актов под № 6880)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Петропавловска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49 999 770,9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14 228 778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119 700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8 451 651,5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27 199 641,4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63 291 024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44 500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10 500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55 000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-13 246 753,1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13 246 753,1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15 739 714,8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3 412 357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919 395,3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города на 2021 год в сумме 413 226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20"/>
        <w:gridCol w:w="1020"/>
        <w:gridCol w:w="6297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49 999 770,9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14 228 778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2 215 386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4 647 592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4 215 092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8 451 651,5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8 321 051,5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8 321 051,5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27 199 641,4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27 199 641,4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27 199 641,4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63 291 024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1 091 888,9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729 479,2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724 163,2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55 942,2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67 664,1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67 664,1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67 664,1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2 349 659,1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2 349 659,1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224 055,2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42 175 113,1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28 134 204,6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18 926 153,1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9 208 051,5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14 016 572,7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2 961 949,7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1 120 649,7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844 017,7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745 068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1 926 100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2 541 824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1 804 927,3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582 312,3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503 216,6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50 038,6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44 041,6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2 330 259,8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1 819 408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1 818 108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10 465 347,8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10 465 347,8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-13 246 753,1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13 246 753,1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