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85fb6" w14:textId="c585f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Петропавловского городского маслихата от 27 декабря 2013 года № 6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Петропавловского городского маслихата Северо-Казахстанской области от 22 декабря 2021 года № 2. Зарегистрировано в Министерстве юстиции Республики Казахстан 24 декабря 2021 года № 26000. Зарегистрировано Департаментом юстиции Северо-Казахстанской области 24 января 2014 года № 2515. Утратило силу решением Петропавловского городского маслихата Северо-Казахстанской области от 24 ноября 2023 года № 2</w:t>
      </w:r>
    </w:p>
    <w:p>
      <w:pPr>
        <w:spacing w:after="0"/>
        <w:ind w:left="0"/>
        <w:jc w:val="both"/>
      </w:pPr>
      <w:r>
        <w:rPr>
          <w:rFonts w:ascii="Times New Roman"/>
          <w:b w:val="false"/>
          <w:i w:val="false"/>
          <w:color w:val="ff0000"/>
          <w:sz w:val="28"/>
        </w:rPr>
        <w:t xml:space="preserve">
      Сноска. Утратило силу решением Петропавловского городского маслихата Северо-Казахстанской области от 24.11.2023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bookmarkStart w:name="z4" w:id="0"/>
    <w:p>
      <w:pPr>
        <w:spacing w:after="0"/>
        <w:ind w:left="0"/>
        <w:jc w:val="both"/>
      </w:pPr>
      <w:r>
        <w:rPr>
          <w:rFonts w:ascii="Times New Roman"/>
          <w:b w:val="false"/>
          <w:i w:val="false"/>
          <w:color w:val="000000"/>
          <w:sz w:val="28"/>
        </w:rPr>
        <w:t xml:space="preserve">
      РЕШИЛ: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Петропавловского городского маслихата "Об утверждении Правил оказания социальной помощи, установления размеров и определения перечня отдельных категорий нуждающихся граждан" от 27 декабря 2013 года № 6 (зарегистрировано в Реестре государственной регистрации нормативных правовых актов под № 2515),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Петропавловского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22 декабря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Петропавловского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городского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декабря 2013 года № 6</w:t>
            </w:r>
          </w:p>
        </w:tc>
      </w:tr>
    </w:tbl>
    <w:bookmarkStart w:name="z17"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3"/>
    <w:bookmarkStart w:name="z18" w:id="4"/>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на основании Закона Республики Казахстан "О социальной защите инвалидов в Республике Казахстан", Закона Республики Казахстан "О ветеранах" и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4"/>
    <w:bookmarkStart w:name="z19" w:id="5"/>
    <w:p>
      <w:pPr>
        <w:spacing w:after="0"/>
        <w:ind w:left="0"/>
        <w:jc w:val="left"/>
      </w:pPr>
      <w:r>
        <w:rPr>
          <w:rFonts w:ascii="Times New Roman"/>
          <w:b/>
          <w:i w:val="false"/>
          <w:color w:val="000000"/>
        </w:rPr>
        <w:t xml:space="preserve"> Глава 1. Общие положения</w:t>
      </w:r>
    </w:p>
    <w:bookmarkEnd w:id="5"/>
    <w:bookmarkStart w:name="z20"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21"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22" w:id="8"/>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Петропавловск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23"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по Северо-Казахстанской области;</w:t>
      </w:r>
    </w:p>
    <w:bookmarkEnd w:id="9"/>
    <w:bookmarkStart w:name="z24"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25" w:id="11"/>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1"/>
    <w:bookmarkStart w:name="z26" w:id="12"/>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2"/>
    <w:bookmarkStart w:name="z27" w:id="13"/>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города Петропавловска";</w:t>
      </w:r>
    </w:p>
    <w:bookmarkEnd w:id="13"/>
    <w:bookmarkStart w:name="z28" w:id="14"/>
    <w:p>
      <w:pPr>
        <w:spacing w:after="0"/>
        <w:ind w:left="0"/>
        <w:jc w:val="both"/>
      </w:pPr>
      <w:r>
        <w:rPr>
          <w:rFonts w:ascii="Times New Roman"/>
          <w:b w:val="false"/>
          <w:i w:val="false"/>
          <w:color w:val="000000"/>
          <w:sz w:val="28"/>
        </w:rPr>
        <w:t>
      8) участковая комиссия – комиссия, создаваемая решением акима города Петропавловск, для проведения обследования материального положения лиц (семей), обратившихся за социальной помощью, и подготовки заключений;</w:t>
      </w:r>
    </w:p>
    <w:bookmarkEnd w:id="14"/>
    <w:bookmarkStart w:name="z29" w:id="15"/>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5"/>
    <w:bookmarkStart w:name="z30" w:id="16"/>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на территории города Петропавловск Северо-Казахстанской области.</w:t>
      </w:r>
    </w:p>
    <w:bookmarkEnd w:id="16"/>
    <w:bookmarkStart w:name="z31" w:id="17"/>
    <w:p>
      <w:pPr>
        <w:spacing w:after="0"/>
        <w:ind w:left="0"/>
        <w:jc w:val="both"/>
      </w:pPr>
      <w:r>
        <w:rPr>
          <w:rFonts w:ascii="Times New Roman"/>
          <w:b w:val="false"/>
          <w:i w:val="false"/>
          <w:color w:val="000000"/>
          <w:sz w:val="28"/>
        </w:rPr>
        <w:t>
      4. Лицам, указанным в статье 16 Закона Республики Казахстан "О социальной защите инвалидов в Республике Казахстан" и в подпункте 2) статьи 10, в подпункте 2) статьи 11, в подпункте 2) статьи 12, в подпункте 2) статьи 13 Закона Республики Казахстан "О ветеранах", социальная помощь оказывается в порядке, предусмотренном настоящими Правилами.</w:t>
      </w:r>
    </w:p>
    <w:bookmarkEnd w:id="17"/>
    <w:bookmarkStart w:name="z32" w:id="18"/>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18"/>
    <w:bookmarkStart w:name="z33" w:id="19"/>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9"/>
    <w:bookmarkStart w:name="z34" w:id="20"/>
    <w:p>
      <w:pPr>
        <w:spacing w:after="0"/>
        <w:ind w:left="0"/>
        <w:jc w:val="both"/>
      </w:pPr>
      <w:r>
        <w:rPr>
          <w:rFonts w:ascii="Times New Roman"/>
          <w:b w:val="false"/>
          <w:i w:val="false"/>
          <w:color w:val="000000"/>
          <w:sz w:val="28"/>
        </w:rPr>
        <w:t>
      6. Перечень категорий получателей и предельные размеры социальной помощи устанавливаются настоящими Правилами.</w:t>
      </w:r>
    </w:p>
    <w:bookmarkEnd w:id="20"/>
    <w:bookmarkStart w:name="z35" w:id="21"/>
    <w:p>
      <w:pPr>
        <w:spacing w:after="0"/>
        <w:ind w:left="0"/>
        <w:jc w:val="both"/>
      </w:pPr>
      <w:r>
        <w:rPr>
          <w:rFonts w:ascii="Times New Roman"/>
          <w:b w:val="false"/>
          <w:i w:val="false"/>
          <w:color w:val="000000"/>
          <w:sz w:val="28"/>
        </w:rPr>
        <w:t>
      7. Единовременная социальная помощь к праздничным дням оказывается следующим категориям граждан:</w:t>
      </w:r>
    </w:p>
    <w:bookmarkEnd w:id="21"/>
    <w:bookmarkStart w:name="z36" w:id="22"/>
    <w:p>
      <w:pPr>
        <w:spacing w:after="0"/>
        <w:ind w:left="0"/>
        <w:jc w:val="both"/>
      </w:pPr>
      <w:r>
        <w:rPr>
          <w:rFonts w:ascii="Times New Roman"/>
          <w:b w:val="false"/>
          <w:i w:val="false"/>
          <w:color w:val="000000"/>
          <w:sz w:val="28"/>
        </w:rPr>
        <w:t>
      1) к Международному женскому дню – 8 марта:</w:t>
      </w:r>
    </w:p>
    <w:bookmarkEnd w:id="22"/>
    <w:bookmarkStart w:name="z37" w:id="23"/>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3"/>
    <w:bookmarkStart w:name="z38" w:id="24"/>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4"/>
    <w:bookmarkStart w:name="z39" w:id="25"/>
    <w:p>
      <w:pPr>
        <w:spacing w:after="0"/>
        <w:ind w:left="0"/>
        <w:jc w:val="both"/>
      </w:pPr>
      <w:r>
        <w:rPr>
          <w:rFonts w:ascii="Times New Roman"/>
          <w:b w:val="false"/>
          <w:i w:val="false"/>
          <w:color w:val="000000"/>
          <w:sz w:val="28"/>
        </w:rPr>
        <w:t>
      2) ко Дню защитника Отечества – 7 мая:</w:t>
      </w:r>
    </w:p>
    <w:bookmarkEnd w:id="25"/>
    <w:bookmarkStart w:name="z40" w:id="26"/>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6"/>
    <w:bookmarkStart w:name="z41" w:id="27"/>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7"/>
    <w:bookmarkStart w:name="z42" w:id="28"/>
    <w:p>
      <w:pPr>
        <w:spacing w:after="0"/>
        <w:ind w:left="0"/>
        <w:jc w:val="both"/>
      </w:pPr>
      <w:r>
        <w:rPr>
          <w:rFonts w:ascii="Times New Roman"/>
          <w:b w:val="false"/>
          <w:i w:val="false"/>
          <w:color w:val="000000"/>
          <w:sz w:val="28"/>
        </w:rPr>
        <w:t>
      3) ко Дню Победы – 9 мая:</w:t>
      </w:r>
    </w:p>
    <w:bookmarkEnd w:id="28"/>
    <w:bookmarkStart w:name="z43" w:id="29"/>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1 000 000 (один миллион) тенге;</w:t>
      </w:r>
    </w:p>
    <w:bookmarkEnd w:id="29"/>
    <w:bookmarkStart w:name="z44" w:id="30"/>
    <w:p>
      <w:pPr>
        <w:spacing w:after="0"/>
        <w:ind w:left="0"/>
        <w:jc w:val="both"/>
      </w:pPr>
      <w:r>
        <w:rPr>
          <w:rFonts w:ascii="Times New Roman"/>
          <w:b w:val="false"/>
          <w:i w:val="false"/>
          <w:color w:val="000000"/>
          <w:sz w:val="28"/>
        </w:rPr>
        <w:t>
      инвалидам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ставшим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1 000 000 (один миллион) тенге;</w:t>
      </w:r>
    </w:p>
    <w:bookmarkEnd w:id="30"/>
    <w:bookmarkStart w:name="z45" w:id="3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1"/>
    <w:bookmarkStart w:name="z46" w:id="32"/>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2"/>
    <w:bookmarkStart w:name="z47" w:id="33"/>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3"/>
    <w:bookmarkStart w:name="z48" w:id="34"/>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4"/>
    <w:bookmarkStart w:name="z49" w:id="35"/>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5"/>
    <w:bookmarkStart w:name="z50" w:id="36"/>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36"/>
    <w:bookmarkStart w:name="z51" w:id="37"/>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7"/>
    <w:bookmarkStart w:name="z52" w:id="38"/>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38"/>
    <w:bookmarkStart w:name="z53" w:id="39"/>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39"/>
    <w:bookmarkStart w:name="z54" w:id="40"/>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40"/>
    <w:bookmarkStart w:name="z55" w:id="41"/>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признававшимся инвалидами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41"/>
    <w:bookmarkStart w:name="z56" w:id="42"/>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42"/>
    <w:bookmarkStart w:name="z57" w:id="43"/>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3"/>
    <w:bookmarkStart w:name="z58" w:id="44"/>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bookmarkEnd w:id="44"/>
    <w:bookmarkStart w:name="z59" w:id="45"/>
    <w:p>
      <w:pPr>
        <w:spacing w:after="0"/>
        <w:ind w:left="0"/>
        <w:jc w:val="both"/>
      </w:pPr>
      <w:r>
        <w:rPr>
          <w:rFonts w:ascii="Times New Roman"/>
          <w:b w:val="false"/>
          <w:i w:val="false"/>
          <w:color w:val="000000"/>
          <w:sz w:val="28"/>
        </w:rPr>
        <w:t>
      лицам,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45"/>
    <w:bookmarkStart w:name="z60" w:id="46"/>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6"/>
    <w:bookmarkStart w:name="z61" w:id="47"/>
    <w:p>
      <w:pPr>
        <w:spacing w:after="0"/>
        <w:ind w:left="0"/>
        <w:jc w:val="both"/>
      </w:pPr>
      <w:r>
        <w:rPr>
          <w:rFonts w:ascii="Times New Roman"/>
          <w:b w:val="false"/>
          <w:i w:val="false"/>
          <w:color w:val="000000"/>
          <w:sz w:val="28"/>
        </w:rPr>
        <w:t>
      семьям, умерших вследствие лучевой болезни или умерших инвалидов,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7"/>
    <w:bookmarkStart w:name="z62" w:id="48"/>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8"/>
    <w:bookmarkStart w:name="z63" w:id="49"/>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15 (пятнадцать) месячных расчетных показателей;</w:t>
      </w:r>
    </w:p>
    <w:bookmarkEnd w:id="49"/>
    <w:bookmarkStart w:name="z64" w:id="50"/>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15 (пятнадцать) месячных расчетных показателей;</w:t>
      </w:r>
    </w:p>
    <w:bookmarkEnd w:id="50"/>
    <w:bookmarkStart w:name="z65" w:id="51"/>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15 (пятнадцать) месячных расчетных показателей;</w:t>
      </w:r>
    </w:p>
    <w:bookmarkEnd w:id="51"/>
    <w:bookmarkStart w:name="z66" w:id="52"/>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15 (пятнадцать) месячных расчетных показателей;</w:t>
      </w:r>
    </w:p>
    <w:bookmarkEnd w:id="52"/>
    <w:bookmarkStart w:name="z67" w:id="53"/>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15 (пятнадцать) месячных расчетных показателей;</w:t>
      </w:r>
    </w:p>
    <w:bookmarkEnd w:id="53"/>
    <w:bookmarkStart w:name="z68" w:id="54"/>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15 (пятнадцать) месячных расчетных показателей;</w:t>
      </w:r>
    </w:p>
    <w:bookmarkEnd w:id="54"/>
    <w:bookmarkStart w:name="z69" w:id="55"/>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 в размере 15 (пятнадцать) месячных расчетных показателей;</w:t>
      </w:r>
    </w:p>
    <w:bookmarkEnd w:id="55"/>
    <w:bookmarkStart w:name="z70" w:id="56"/>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15 (пятнадцать) месячных расчетных показателей;</w:t>
      </w:r>
    </w:p>
    <w:bookmarkEnd w:id="56"/>
    <w:bookmarkStart w:name="z71" w:id="57"/>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15 (пятнадцать) месячных расчетных показателей;</w:t>
      </w:r>
    </w:p>
    <w:bookmarkEnd w:id="57"/>
    <w:bookmarkStart w:name="z72" w:id="58"/>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15 (пятнадцать) месячных расчетных показателей;</w:t>
      </w:r>
    </w:p>
    <w:bookmarkEnd w:id="58"/>
    <w:bookmarkStart w:name="z73" w:id="59"/>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в размере 15 (пятнадцать) месячных расчетных показателей;</w:t>
      </w:r>
    </w:p>
    <w:bookmarkEnd w:id="59"/>
    <w:bookmarkStart w:name="z74" w:id="60"/>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 в размере 15 (пятнадцать) месячных расчетных показателей;</w:t>
      </w:r>
    </w:p>
    <w:bookmarkEnd w:id="60"/>
    <w:bookmarkStart w:name="z75" w:id="6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 в размере 15 (пятнадцать) месячных расчетных показателей;</w:t>
      </w:r>
    </w:p>
    <w:bookmarkEnd w:id="61"/>
    <w:bookmarkStart w:name="z76" w:id="62"/>
    <w:p>
      <w:pPr>
        <w:spacing w:after="0"/>
        <w:ind w:left="0"/>
        <w:jc w:val="both"/>
      </w:pPr>
      <w:r>
        <w:rPr>
          <w:rFonts w:ascii="Times New Roman"/>
          <w:b w:val="false"/>
          <w:i w:val="false"/>
          <w:color w:val="000000"/>
          <w:sz w:val="28"/>
        </w:rPr>
        <w:t>
      4) ко Дню Конституции Республики Казахстан – 30 августа:</w:t>
      </w:r>
    </w:p>
    <w:bookmarkEnd w:id="62"/>
    <w:bookmarkStart w:name="z77" w:id="63"/>
    <w:p>
      <w:pPr>
        <w:spacing w:after="0"/>
        <w:ind w:left="0"/>
        <w:jc w:val="both"/>
      </w:pPr>
      <w:r>
        <w:rPr>
          <w:rFonts w:ascii="Times New Roman"/>
          <w:b w:val="false"/>
          <w:i w:val="false"/>
          <w:color w:val="000000"/>
          <w:sz w:val="28"/>
        </w:rPr>
        <w:t>
      героям Социалистического Труда, кавалерам орденов Славы трех степеней, Трудовой Славы трех степеней - в размере 10 (десять) месячных расчетных показателей;</w:t>
      </w:r>
    </w:p>
    <w:bookmarkEnd w:id="63"/>
    <w:bookmarkStart w:name="z78" w:id="64"/>
    <w:p>
      <w:pPr>
        <w:spacing w:after="0"/>
        <w:ind w:left="0"/>
        <w:jc w:val="both"/>
      </w:pPr>
      <w:r>
        <w:rPr>
          <w:rFonts w:ascii="Times New Roman"/>
          <w:b w:val="false"/>
          <w:i w:val="false"/>
          <w:color w:val="000000"/>
          <w:sz w:val="28"/>
        </w:rPr>
        <w:t>
      лицам, удостоенным звания "Қазақстанның Еңбек Ері" - в размере 10 (десять) месячных расчетных показателей;</w:t>
      </w:r>
    </w:p>
    <w:bookmarkEnd w:id="64"/>
    <w:bookmarkStart w:name="z79" w:id="65"/>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города - в размере 10 (десять) месячных расчетных показателей;</w:t>
      </w:r>
    </w:p>
    <w:bookmarkEnd w:id="65"/>
    <w:bookmarkStart w:name="z80" w:id="66"/>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66"/>
    <w:bookmarkStart w:name="z81" w:id="67"/>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67"/>
    <w:bookmarkStart w:name="z82" w:id="68"/>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68"/>
    <w:bookmarkStart w:name="z83" w:id="69"/>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69"/>
    <w:bookmarkStart w:name="z84" w:id="70"/>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70"/>
    <w:bookmarkStart w:name="z85" w:id="71"/>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71"/>
    <w:bookmarkStart w:name="z86" w:id="72"/>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72"/>
    <w:bookmarkStart w:name="z87" w:id="73"/>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73"/>
    <w:bookmarkStart w:name="z88" w:id="74"/>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74"/>
    <w:bookmarkStart w:name="z89" w:id="75"/>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75"/>
    <w:bookmarkStart w:name="z90" w:id="76"/>
    <w:p>
      <w:pPr>
        <w:spacing w:after="0"/>
        <w:ind w:left="0"/>
        <w:jc w:val="both"/>
      </w:pPr>
      <w:r>
        <w:rPr>
          <w:rFonts w:ascii="Times New Roman"/>
          <w:b w:val="false"/>
          <w:i w:val="false"/>
          <w:color w:val="000000"/>
          <w:sz w:val="28"/>
        </w:rPr>
        <w:t xml:space="preserve">
      8. Социальная помощь предоставляется с учетом среднедушевого дохода лица (семьи), не превышающего порога однократного размера прожиточного минимума категориям граждан по следующим основаниям: </w:t>
      </w:r>
    </w:p>
    <w:bookmarkEnd w:id="76"/>
    <w:bookmarkStart w:name="z91" w:id="77"/>
    <w:p>
      <w:pPr>
        <w:spacing w:after="0"/>
        <w:ind w:left="0"/>
        <w:jc w:val="both"/>
      </w:pPr>
      <w:r>
        <w:rPr>
          <w:rFonts w:ascii="Times New Roman"/>
          <w:b w:val="false"/>
          <w:i w:val="false"/>
          <w:color w:val="000000"/>
          <w:sz w:val="28"/>
        </w:rPr>
        <w:t>
      сиротство и отсутствие родительского попечения – единовременно в размере 10 (десять) месячных расчетных показателей;</w:t>
      </w:r>
    </w:p>
    <w:bookmarkEnd w:id="77"/>
    <w:bookmarkStart w:name="z92" w:id="78"/>
    <w:p>
      <w:pPr>
        <w:spacing w:after="0"/>
        <w:ind w:left="0"/>
        <w:jc w:val="both"/>
      </w:pPr>
      <w:r>
        <w:rPr>
          <w:rFonts w:ascii="Times New Roman"/>
          <w:b w:val="false"/>
          <w:i w:val="false"/>
          <w:color w:val="000000"/>
          <w:sz w:val="28"/>
        </w:rPr>
        <w:t>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 единовременно в размере 10 (десять) месячных расчетных показателей;</w:t>
      </w:r>
    </w:p>
    <w:bookmarkEnd w:id="78"/>
    <w:bookmarkStart w:name="z93" w:id="79"/>
    <w:p>
      <w:pPr>
        <w:spacing w:after="0"/>
        <w:ind w:left="0"/>
        <w:jc w:val="both"/>
      </w:pPr>
      <w:r>
        <w:rPr>
          <w:rFonts w:ascii="Times New Roman"/>
          <w:b w:val="false"/>
          <w:i w:val="false"/>
          <w:color w:val="000000"/>
          <w:sz w:val="28"/>
        </w:rPr>
        <w:t xml:space="preserve">
      бездомность (лица без определенного места жительства), освобождение из мест лишения свободы, нахождение на учете службы пробации – единовременно в размере 10 (десять) месячных расчетных показателей, срок оказания не позднее шести месяцев со дня наступления трудной жизненной ситуации. </w:t>
      </w:r>
    </w:p>
    <w:bookmarkEnd w:id="79"/>
    <w:bookmarkStart w:name="z94" w:id="80"/>
    <w:p>
      <w:pPr>
        <w:spacing w:after="0"/>
        <w:ind w:left="0"/>
        <w:jc w:val="both"/>
      </w:pPr>
      <w:r>
        <w:rPr>
          <w:rFonts w:ascii="Times New Roman"/>
          <w:b w:val="false"/>
          <w:i w:val="false"/>
          <w:color w:val="000000"/>
          <w:sz w:val="28"/>
        </w:rPr>
        <w:t>
      9. Социальная помощь предоставляется без учета доходов следующим категориям граждан, оказавшимся в трудной жизненной ситуации:</w:t>
      </w:r>
    </w:p>
    <w:bookmarkEnd w:id="80"/>
    <w:bookmarkStart w:name="z95" w:id="81"/>
    <w:p>
      <w:pPr>
        <w:spacing w:after="0"/>
        <w:ind w:left="0"/>
        <w:jc w:val="both"/>
      </w:pPr>
      <w:r>
        <w:rPr>
          <w:rFonts w:ascii="Times New Roman"/>
          <w:b w:val="false"/>
          <w:i w:val="false"/>
          <w:color w:val="000000"/>
          <w:sz w:val="28"/>
        </w:rPr>
        <w:t xml:space="preserve">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 </w:t>
      </w:r>
    </w:p>
    <w:bookmarkEnd w:id="81"/>
    <w:bookmarkStart w:name="z96" w:id="82"/>
    <w:p>
      <w:pPr>
        <w:spacing w:after="0"/>
        <w:ind w:left="0"/>
        <w:jc w:val="both"/>
      </w:pPr>
      <w:r>
        <w:rPr>
          <w:rFonts w:ascii="Times New Roman"/>
          <w:b w:val="false"/>
          <w:i w:val="false"/>
          <w:color w:val="000000"/>
          <w:sz w:val="28"/>
        </w:rPr>
        <w:t xml:space="preserve">
      гражданину (семье) по причине ущерба ему (ей) либо его (ее) имуществу вследствие стихийного бедствия или пожара – единовременно в размере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 </w:t>
      </w:r>
    </w:p>
    <w:bookmarkEnd w:id="82"/>
    <w:bookmarkStart w:name="z97" w:id="83"/>
    <w:p>
      <w:pPr>
        <w:spacing w:after="0"/>
        <w:ind w:left="0"/>
        <w:jc w:val="both"/>
      </w:pPr>
      <w:r>
        <w:rPr>
          <w:rFonts w:ascii="Times New Roman"/>
          <w:b w:val="false"/>
          <w:i w:val="false"/>
          <w:color w:val="000000"/>
          <w:sz w:val="28"/>
        </w:rPr>
        <w:t>
      гражданам, больным туберкулезом и находящимся на амбулаторном лечении на основании списков, предоставляемых областным центром фтизиопульмонологии Северо-Казахстанской области, на дополнительное питание – единовременно в размере 10 (десять) месячных расчетных показателей.</w:t>
      </w:r>
    </w:p>
    <w:bookmarkEnd w:id="83"/>
    <w:bookmarkStart w:name="z98" w:id="84"/>
    <w:p>
      <w:pPr>
        <w:spacing w:after="0"/>
        <w:ind w:left="0"/>
        <w:jc w:val="both"/>
      </w:pPr>
      <w:r>
        <w:rPr>
          <w:rFonts w:ascii="Times New Roman"/>
          <w:b w:val="false"/>
          <w:i w:val="false"/>
          <w:color w:val="000000"/>
          <w:sz w:val="28"/>
        </w:rPr>
        <w:t>
      10. Социальная помощь с учетом доходов предоставляется следующим категориям граждан:</w:t>
      </w:r>
    </w:p>
    <w:bookmarkEnd w:id="84"/>
    <w:bookmarkStart w:name="z99" w:id="85"/>
    <w:p>
      <w:pPr>
        <w:spacing w:after="0"/>
        <w:ind w:left="0"/>
        <w:jc w:val="both"/>
      </w:pPr>
      <w:r>
        <w:rPr>
          <w:rFonts w:ascii="Times New Roman"/>
          <w:b w:val="false"/>
          <w:i w:val="false"/>
          <w:color w:val="000000"/>
          <w:sz w:val="28"/>
        </w:rPr>
        <w:t>
      семьям со среднедушевым доходом ниже величины прожиточного минимума в оплате стоимости очной формы обучения в высших учебных заведениях Северо-Казахстанской области, с учетом среднедушевого дохода лица (семьи), не превышающего порога однократного размера прожиточного минимума, отдельно за каждый учебный семестр в размере стоимости обучения;</w:t>
      </w:r>
    </w:p>
    <w:bookmarkEnd w:id="85"/>
    <w:bookmarkStart w:name="z100" w:id="86"/>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с учетом среднедушевого дохода лица (семьи), не превышающего порога однократного размера прожиточного минимума, единовременно в размере 10 (десять) месячных расчетных показателей.</w:t>
      </w:r>
    </w:p>
    <w:bookmarkEnd w:id="86"/>
    <w:bookmarkStart w:name="z101" w:id="87"/>
    <w:p>
      <w:pPr>
        <w:spacing w:after="0"/>
        <w:ind w:left="0"/>
        <w:jc w:val="both"/>
      </w:pPr>
      <w:r>
        <w:rPr>
          <w:rFonts w:ascii="Times New Roman"/>
          <w:b w:val="false"/>
          <w:i w:val="false"/>
          <w:color w:val="000000"/>
          <w:sz w:val="28"/>
        </w:rPr>
        <w:t xml:space="preserve">
      11. Единовременная социальная помощь оказывается без учета доходов следующим категориям граждан: </w:t>
      </w:r>
    </w:p>
    <w:bookmarkEnd w:id="87"/>
    <w:bookmarkStart w:name="z102" w:id="88"/>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зубопротезирования, не превышающую сумму в размере 70 (семьдесят) месячных расчетных показателей, кроме драгоценных металлов и протезов из металлокерамики, металлоакрила;</w:t>
      </w:r>
    </w:p>
    <w:bookmarkEnd w:id="88"/>
    <w:bookmarkStart w:name="z103" w:id="89"/>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инвалидам 1, 2, 3 групп от общего заболевания и детям-инвалидам до семи лет, с семи до восемнадцати лет 1, 2, 3 групп на санаторно-курортное лечение в санаториях (профилакториях) Республики Казахстан, согласно рекомендациям лечебно-профилактического учреждения по месту жительства заявителя c предоставлением выписки из санаторно-курортной карты, без учета доходов в размере стоимости санаторно-курортного лечения, но не превышающем 50 (пятьдесят) месячных расчетных показателей.</w:t>
      </w:r>
    </w:p>
    <w:bookmarkEnd w:id="89"/>
    <w:bookmarkStart w:name="z104" w:id="90"/>
    <w:p>
      <w:pPr>
        <w:spacing w:after="0"/>
        <w:ind w:left="0"/>
        <w:jc w:val="both"/>
      </w:pPr>
      <w:r>
        <w:rPr>
          <w:rFonts w:ascii="Times New Roman"/>
          <w:b w:val="false"/>
          <w:i w:val="false"/>
          <w:color w:val="000000"/>
          <w:sz w:val="28"/>
        </w:rPr>
        <w:t>
      Инвалидам 1, 2, 3 групп от общего заболевания и детям-инвалидам до семи лет, с семи до восемнадцати лет 1, 2, 3 групп при условии отсутствия получения медицинской реабилитации в виде санаторно-курортного лечения согласно Правилам предоставления санаторно-курортного лечения инвалидам и детям-инвалидам, утвержденным приказом Министра здравоохранения и социального развития Республики Казахстан от 22 января 2015 года № 26 "О некоторых вопросах реабилитации инвалидов" (зарегистрированным в Реестре государственной регистрации нормативных правовых актов под № 10370);</w:t>
      </w:r>
    </w:p>
    <w:bookmarkEnd w:id="90"/>
    <w:bookmarkStart w:name="z105" w:id="91"/>
    <w:p>
      <w:pPr>
        <w:spacing w:after="0"/>
        <w:ind w:left="0"/>
        <w:jc w:val="both"/>
      </w:pPr>
      <w:r>
        <w:rPr>
          <w:rFonts w:ascii="Times New Roman"/>
          <w:b w:val="false"/>
          <w:i w:val="false"/>
          <w:color w:val="000000"/>
          <w:sz w:val="28"/>
        </w:rPr>
        <w:t xml:space="preserve">
      ветеранам Великой Отечественной войны на оплату коммунальных услуг и приобретение топлива, без истребования заявлений и прилагаемых документов от граждан по списку, предоставляемому уполномоченной организацией, без учета доходов в размере 2 (двух) месячных расчетных показателей. </w:t>
      </w:r>
    </w:p>
    <w:bookmarkEnd w:id="91"/>
    <w:bookmarkStart w:name="z106" w:id="92"/>
    <w:p>
      <w:pPr>
        <w:spacing w:after="0"/>
        <w:ind w:left="0"/>
        <w:jc w:val="both"/>
      </w:pPr>
      <w:r>
        <w:rPr>
          <w:rFonts w:ascii="Times New Roman"/>
          <w:b w:val="false"/>
          <w:i w:val="false"/>
          <w:color w:val="000000"/>
          <w:sz w:val="28"/>
        </w:rPr>
        <w:t>
      12. Среднедушевой доход лица (семьи) на оказание социальной помощи исчисляется путем деления совокупного дохода, полученного за квартал, предшествующий кварталу обращения за назначением социальной помощи, на число членов семьи и на три месяца.</w:t>
      </w:r>
    </w:p>
    <w:bookmarkEnd w:id="92"/>
    <w:bookmarkStart w:name="z107" w:id="93"/>
    <w:p>
      <w:pPr>
        <w:spacing w:after="0"/>
        <w:ind w:left="0"/>
        <w:jc w:val="both"/>
      </w:pPr>
      <w:r>
        <w:rPr>
          <w:rFonts w:ascii="Times New Roman"/>
          <w:b w:val="false"/>
          <w:i w:val="false"/>
          <w:color w:val="000000"/>
          <w:sz w:val="28"/>
        </w:rPr>
        <w:t>
      При этом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bookmarkEnd w:id="93"/>
    <w:bookmarkStart w:name="z108" w:id="94"/>
    <w:p>
      <w:pPr>
        <w:spacing w:after="0"/>
        <w:ind w:left="0"/>
        <w:jc w:val="left"/>
      </w:pPr>
      <w:r>
        <w:rPr>
          <w:rFonts w:ascii="Times New Roman"/>
          <w:b/>
          <w:i w:val="false"/>
          <w:color w:val="000000"/>
        </w:rPr>
        <w:t xml:space="preserve"> Глава 3. Порядок оказания социальной помощи</w:t>
      </w:r>
    </w:p>
    <w:bookmarkEnd w:id="94"/>
    <w:bookmarkStart w:name="z109" w:id="95"/>
    <w:p>
      <w:pPr>
        <w:spacing w:after="0"/>
        <w:ind w:left="0"/>
        <w:jc w:val="both"/>
      </w:pPr>
      <w:r>
        <w:rPr>
          <w:rFonts w:ascii="Times New Roman"/>
          <w:b w:val="false"/>
          <w:i w:val="false"/>
          <w:color w:val="000000"/>
          <w:sz w:val="28"/>
        </w:rPr>
        <w:t>
      13. Порядок оказания социальной помощи определяется согласно Типовым правилам.</w:t>
      </w:r>
    </w:p>
    <w:bookmarkEnd w:id="95"/>
    <w:bookmarkStart w:name="z110" w:id="96"/>
    <w:p>
      <w:pPr>
        <w:spacing w:after="0"/>
        <w:ind w:left="0"/>
        <w:jc w:val="both"/>
      </w:pPr>
      <w:r>
        <w:rPr>
          <w:rFonts w:ascii="Times New Roman"/>
          <w:b w:val="false"/>
          <w:i w:val="false"/>
          <w:color w:val="000000"/>
          <w:sz w:val="28"/>
        </w:rPr>
        <w:t>
      14. Социальная помощь к праздничным дням оказывается по спискам, утверждаемым акиматом города Петропавловск Северо-Казахстанской области по представлению уполномоченной организации либо иных организаций, без истребования заявлений и прилагаемых документов от получателей.</w:t>
      </w:r>
    </w:p>
    <w:bookmarkEnd w:id="96"/>
    <w:bookmarkStart w:name="z111" w:id="97"/>
    <w:p>
      <w:pPr>
        <w:spacing w:after="0"/>
        <w:ind w:left="0"/>
        <w:jc w:val="both"/>
      </w:pPr>
      <w:r>
        <w:rPr>
          <w:rFonts w:ascii="Times New Roman"/>
          <w:b w:val="false"/>
          <w:i w:val="false"/>
          <w:color w:val="000000"/>
          <w:sz w:val="28"/>
        </w:rPr>
        <w:t>
      15. Финансирование расходов на предоставление социальной помощи осуществляется в пределах средств, предусмотренных бюджетом города Петропавловск на текущий финансовый год.</w:t>
      </w:r>
    </w:p>
    <w:bookmarkEnd w:id="97"/>
    <w:bookmarkStart w:name="z112" w:id="98"/>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98"/>
    <w:bookmarkStart w:name="z113" w:id="99"/>
    <w:p>
      <w:pPr>
        <w:spacing w:after="0"/>
        <w:ind w:left="0"/>
        <w:jc w:val="both"/>
      </w:pPr>
      <w:r>
        <w:rPr>
          <w:rFonts w:ascii="Times New Roman"/>
          <w:b w:val="false"/>
          <w:i w:val="false"/>
          <w:color w:val="000000"/>
          <w:sz w:val="28"/>
        </w:rPr>
        <w:t>
      16. Социальные выплаты осуществляются по бюджетной программе 451-007-000 "Социальная помощь отдельным категориям нуждающихся граждан по решениям местных представительных органов".</w:t>
      </w:r>
    </w:p>
    <w:bookmarkEnd w:id="99"/>
    <w:bookmarkStart w:name="z114" w:id="100"/>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100"/>
    <w:bookmarkStart w:name="z115" w:id="101"/>
    <w:p>
      <w:pPr>
        <w:spacing w:after="0"/>
        <w:ind w:left="0"/>
        <w:jc w:val="both"/>
      </w:pPr>
      <w:r>
        <w:rPr>
          <w:rFonts w:ascii="Times New Roman"/>
          <w:b w:val="false"/>
          <w:i w:val="false"/>
          <w:color w:val="000000"/>
          <w:sz w:val="28"/>
        </w:rPr>
        <w:t>
      17. Социальная помощь прекращается в случаях:</w:t>
      </w:r>
    </w:p>
    <w:bookmarkEnd w:id="101"/>
    <w:bookmarkStart w:name="z116" w:id="102"/>
    <w:p>
      <w:pPr>
        <w:spacing w:after="0"/>
        <w:ind w:left="0"/>
        <w:jc w:val="both"/>
      </w:pPr>
      <w:r>
        <w:rPr>
          <w:rFonts w:ascii="Times New Roman"/>
          <w:b w:val="false"/>
          <w:i w:val="false"/>
          <w:color w:val="000000"/>
          <w:sz w:val="28"/>
        </w:rPr>
        <w:t>
      1) смерти получателя;</w:t>
      </w:r>
    </w:p>
    <w:bookmarkEnd w:id="102"/>
    <w:bookmarkStart w:name="z117" w:id="103"/>
    <w:p>
      <w:pPr>
        <w:spacing w:after="0"/>
        <w:ind w:left="0"/>
        <w:jc w:val="both"/>
      </w:pPr>
      <w:r>
        <w:rPr>
          <w:rFonts w:ascii="Times New Roman"/>
          <w:b w:val="false"/>
          <w:i w:val="false"/>
          <w:color w:val="000000"/>
          <w:sz w:val="28"/>
        </w:rPr>
        <w:t>
      2) выезда получателя на постоянное проживание за пределы города Петропавловск;</w:t>
      </w:r>
    </w:p>
    <w:bookmarkEnd w:id="103"/>
    <w:bookmarkStart w:name="z118" w:id="104"/>
    <w:p>
      <w:pPr>
        <w:spacing w:after="0"/>
        <w:ind w:left="0"/>
        <w:jc w:val="both"/>
      </w:pPr>
      <w:r>
        <w:rPr>
          <w:rFonts w:ascii="Times New Roman"/>
          <w:b w:val="false"/>
          <w:i w:val="false"/>
          <w:color w:val="000000"/>
          <w:sz w:val="28"/>
        </w:rPr>
        <w:t>
      3) направления получателя на проживание в государственные или частные медико-социальные учреждения;</w:t>
      </w:r>
    </w:p>
    <w:bookmarkEnd w:id="104"/>
    <w:bookmarkStart w:name="z119" w:id="105"/>
    <w:p>
      <w:pPr>
        <w:spacing w:after="0"/>
        <w:ind w:left="0"/>
        <w:jc w:val="both"/>
      </w:pPr>
      <w:r>
        <w:rPr>
          <w:rFonts w:ascii="Times New Roman"/>
          <w:b w:val="false"/>
          <w:i w:val="false"/>
          <w:color w:val="000000"/>
          <w:sz w:val="28"/>
        </w:rPr>
        <w:t xml:space="preserve">
      4) выявления недостоверных сведений, предоставленных заявителем. </w:t>
      </w:r>
    </w:p>
    <w:bookmarkEnd w:id="105"/>
    <w:bookmarkStart w:name="z120" w:id="106"/>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06"/>
    <w:bookmarkStart w:name="z121" w:id="107"/>
    <w:p>
      <w:pPr>
        <w:spacing w:after="0"/>
        <w:ind w:left="0"/>
        <w:jc w:val="both"/>
      </w:pPr>
      <w:r>
        <w:rPr>
          <w:rFonts w:ascii="Times New Roman"/>
          <w:b w:val="false"/>
          <w:i w:val="false"/>
          <w:color w:val="000000"/>
          <w:sz w:val="28"/>
        </w:rPr>
        <w:t>
      18. Излишне выплаченные суммы пособий подлежат возврату в добровольном порядке, а в случае отказа - в судебном порядке.</w:t>
      </w:r>
    </w:p>
    <w:bookmarkEnd w:id="107"/>
    <w:bookmarkStart w:name="z122" w:id="108"/>
    <w:p>
      <w:pPr>
        <w:spacing w:after="0"/>
        <w:ind w:left="0"/>
        <w:jc w:val="left"/>
      </w:pPr>
      <w:r>
        <w:rPr>
          <w:rFonts w:ascii="Times New Roman"/>
          <w:b/>
          <w:i w:val="false"/>
          <w:color w:val="000000"/>
        </w:rPr>
        <w:t xml:space="preserve"> Глава 5. Заключительное положение</w:t>
      </w:r>
    </w:p>
    <w:bookmarkEnd w:id="108"/>
    <w:bookmarkStart w:name="z123" w:id="109"/>
    <w:p>
      <w:pPr>
        <w:spacing w:after="0"/>
        <w:ind w:left="0"/>
        <w:jc w:val="both"/>
      </w:pPr>
      <w:r>
        <w:rPr>
          <w:rFonts w:ascii="Times New Roman"/>
          <w:b w:val="false"/>
          <w:i w:val="false"/>
          <w:color w:val="000000"/>
          <w:sz w:val="28"/>
        </w:rPr>
        <w:t>
      19.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