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c09e" w14:textId="342c0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Шагалалы Аккайынского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8 января 2021 года № 44-28. Зарегистрировано Департаментом юстиции Северо-Казахстанской области 12 января 2021 года № 6940.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Шагалалы Аккайынского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213075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210114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214091,5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-1016,5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- 1016,5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1016,5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000000"/>
          <w:sz w:val="28"/>
        </w:rPr>
        <w:t>№ 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22515 тысяч тенге.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целевые текущие трансферты, передаваемые из районного бюджета в бюджет сельского округа в сумме 644 тысяч тенге.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44-28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4-18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Аккайынского района Северо-Казахстанской области от 29.10.2021 </w:t>
      </w:r>
      <w:r>
        <w:rPr>
          <w:rFonts w:ascii="Times New Roman"/>
          <w:b w:val="false"/>
          <w:i w:val="false"/>
          <w:color w:val="ff0000"/>
          <w:sz w:val="28"/>
        </w:rPr>
        <w:t>№ 6-22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19"/>
        <w:gridCol w:w="1220"/>
        <w:gridCol w:w="5401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214091,5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44-28</w:t>
            </w:r>
          </w:p>
        </w:tc>
      </w:tr>
    </w:tbl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2022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44-28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Шагалалы Аккайынского района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