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29d1" w14:textId="86c2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Аралагашского сельского округа Аккайынского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2021 года № 44-17. Зарегистрировано Департаментом юстиции Северо-Казахстанской области 12 января 2021 года № 6941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Аралагашского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49898,2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47952,2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50166,2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- 268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- 268 тысяч тенге: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23.04.2021 </w:t>
      </w:r>
      <w:r>
        <w:rPr>
          <w:rFonts w:ascii="Times New Roman"/>
          <w:b w:val="false"/>
          <w:i w:val="false"/>
          <w:color w:val="000000"/>
          <w:sz w:val="28"/>
        </w:rPr>
        <w:t>№ 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№ 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21535 тысяч тенге.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текущие трансферты, передаваемые из районного бюджета в бюджет сельского округа в сумме 5075 тысяч тенге.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XLIV сессии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44-17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Аралагашского сельского округа Аккайынского района на 2021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23.04.2021 </w:t>
      </w:r>
      <w:r>
        <w:rPr>
          <w:rFonts w:ascii="Times New Roman"/>
          <w:b w:val="false"/>
          <w:i w:val="false"/>
          <w:color w:val="ff0000"/>
          <w:sz w:val="28"/>
        </w:rPr>
        <w:t>№ 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456"/>
        <w:gridCol w:w="5529"/>
        <w:gridCol w:w="247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3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44-17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Аралагашского сельского округа Аккайынского района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602"/>
        <w:gridCol w:w="6081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44-17</w:t>
            </w:r>
          </w:p>
        </w:tc>
      </w:tr>
    </w:tbl>
    <w:bookmarkStart w:name="z6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Аралагашского сельского округа Аккайынского района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602"/>
        <w:gridCol w:w="6081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