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cfb9" w14:textId="4a5c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Астраханского сельского округа Аккайынского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2021 года № 44-18. Зарегистрировано Департаментом юстиции Северо-Казахстанской области 12 января 2021 года № 6942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9-1, статьей 75 Бюджетного кодекса Республики Казахстан от 4 декабря 2008 года, подпунктом 2-7) пункта 2 статьи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Астраханского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32536,6 тысяч тенге: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1295 тысяч тенге;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31241,6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32893,7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- 357,1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- 357,1 тысяч тенге: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357,1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23.04.2021 № 2-17 (вводится в действие с 01.01.2021); от 19.07.2021 </w:t>
      </w:r>
      <w:r>
        <w:rPr>
          <w:rFonts w:ascii="Times New Roman"/>
          <w:b w:val="false"/>
          <w:i w:val="false"/>
          <w:color w:val="000000"/>
          <w:sz w:val="28"/>
        </w:rPr>
        <w:t>№ 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6-12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21462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в сумме 6437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XLIV сессии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23.04.2021 № 2-17 (вводится в действие с 01.01.2021), от 19.07.2021 </w:t>
      </w:r>
      <w:r>
        <w:rPr>
          <w:rFonts w:ascii="Times New Roman"/>
          <w:b w:val="false"/>
          <w:i w:val="false"/>
          <w:color w:val="ff0000"/>
          <w:sz w:val="28"/>
        </w:rPr>
        <w:t>№ 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6-12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7"/>
        <w:gridCol w:w="2405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31241,6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31241,6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31241,6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№ 44-18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