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1196" w14:textId="cb21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Власовского сельского округа Аккайынского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8 января 2021 года № 44-19. Зарегистрировано Департаментом юстиции Северо-Казахстанской области 12 января 2021 года № 6943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Власовского сельского округа Аккайынского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35008,4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- 1677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- 246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33085,4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37043,4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-2035тысяч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- 2035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Аккайынского района Северо-Казахстанской области от 29.10.2021 </w:t>
      </w:r>
      <w:r>
        <w:rPr>
          <w:rFonts w:ascii="Times New Roman"/>
          <w:b w:val="false"/>
          <w:i w:val="false"/>
          <w:color w:val="000000"/>
          <w:sz w:val="28"/>
        </w:rPr>
        <w:t>№ 6-13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бюджета района в бюджет сельского округа в сумме 25912 тысяч тенге.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целевые текущие трансферты, передаваемые из районного бюджета в бюджет сельского округа в сумме 995 тысяч тенге.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XLIV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44-19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Власовского сельского округа Аккайынского района на 2021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Аккайынского района Северо-Казахстанской области от 29.10.2021 </w:t>
      </w:r>
      <w:r>
        <w:rPr>
          <w:rFonts w:ascii="Times New Roman"/>
          <w:b w:val="false"/>
          <w:i w:val="false"/>
          <w:color w:val="ff0000"/>
          <w:sz w:val="28"/>
        </w:rPr>
        <w:t>№ 6-13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44-19</w:t>
            </w:r>
          </w:p>
        </w:tc>
      </w:tr>
    </w:tbl>
    <w:bookmarkStart w:name="z5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Власовского сельского округа Аккайынского района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44-19</w:t>
            </w:r>
          </w:p>
        </w:tc>
      </w:tr>
    </w:tbl>
    <w:bookmarkStart w:name="z6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Власовского сельского округа Аккайынского района на 2023год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