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3364" w14:textId="8993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Смирновского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44-25. Зарегистрировано Департаментом юстиции Северо-Казахстанской области 12 января 2021 года № 6948.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Смирновского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111851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115557,9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-3 706,9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- 3 706,9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3706,9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20514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72290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251"/>
        <w:gridCol w:w="325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-3 706,9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44-25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44-25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