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2020" w14:textId="8c82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Токушинского сельского округа Аккайынского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2021 года № 44-26. Зарегистрировано Департаментом юстиции Северо-Казахстанской области 12 января 2021 года № 6949.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Токушинского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доходы- 59271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54484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61074,2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- 1803,2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1803,2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23.04.2021 </w:t>
      </w:r>
      <w:r>
        <w:rPr>
          <w:rFonts w:ascii="Times New Roman"/>
          <w:b w:val="false"/>
          <w:i w:val="false"/>
          <w:color w:val="000000"/>
          <w:sz w:val="28"/>
        </w:rPr>
        <w:t>№ 2-25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19.07.2021 </w:t>
      </w:r>
      <w:r>
        <w:rPr>
          <w:rFonts w:ascii="Times New Roman"/>
          <w:b w:val="false"/>
          <w:i w:val="false"/>
          <w:color w:val="000000"/>
          <w:sz w:val="28"/>
        </w:rPr>
        <w:t>№ 4-16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6-20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07.12.2021 </w:t>
      </w:r>
      <w:r>
        <w:rPr>
          <w:rFonts w:ascii="Times New Roman"/>
          <w:b w:val="false"/>
          <w:i w:val="false"/>
          <w:color w:val="000000"/>
          <w:sz w:val="28"/>
        </w:rPr>
        <w:t>№ 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16405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в сумме 48711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XLIV сессии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44-26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2021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23.04.2021 </w:t>
      </w:r>
      <w:r>
        <w:rPr>
          <w:rFonts w:ascii="Times New Roman"/>
          <w:b w:val="false"/>
          <w:i w:val="false"/>
          <w:color w:val="ff0000"/>
          <w:sz w:val="28"/>
        </w:rPr>
        <w:t>№ 2-25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19.07.2021 </w:t>
      </w:r>
      <w:r>
        <w:rPr>
          <w:rFonts w:ascii="Times New Roman"/>
          <w:b w:val="false"/>
          <w:i w:val="false"/>
          <w:color w:val="ff0000"/>
          <w:sz w:val="28"/>
        </w:rPr>
        <w:t>№ 4-16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6-20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07.12.2021 </w:t>
      </w:r>
      <w:r>
        <w:rPr>
          <w:rFonts w:ascii="Times New Roman"/>
          <w:b w:val="false"/>
          <w:i w:val="false"/>
          <w:color w:val="ff0000"/>
          <w:sz w:val="28"/>
        </w:rPr>
        <w:t>№ 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44-26</w:t>
            </w:r>
          </w:p>
        </w:tc>
      </w:tr>
    </w:tbl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44-26</w:t>
            </w:r>
          </w:p>
        </w:tc>
      </w:tr>
    </w:tbl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