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3ecb" w14:textId="2f83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Смирново Смирновского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Смирновского сельского округа Аккайынского района Северо-Казахстанской области от 6 апреля 2021 года № 22. Зарегистрировано Департаментом юстиции Северо-Казахстанской области 8 апреля 2021 года № 7277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учҰтом мнения населения села Смирново, на основании заключения Северо-Казахстанской областной ономастической комиссии от 29 декабря 2020 года, аким Смирновского сельского округа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Смирново Смирновского сельского округа Аккайынского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Первая – в улицу Жаңа тұрмыс;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Вторая – в улицу Шаховский;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Третья – в улицу Қауданды;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Четвертая – в улицу Бозарал;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Пятая – в улицу Жаңажол;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Куйбышева - в улицу Қайсар Таштитов;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Пионерская - в улицу Әлия Молдағұлова;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Павлика Морозова - в улицу П.Филиппенко.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Смирновского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