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52ef" w14:textId="0575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Северо-Казахстанской области от 25 декабря 2020 года № 44-2 "Об утверждении бюджета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апреля 2021 года № 2-1. Зарегистрировано Департаментом юстиции Северо-Казахстанской области 9 апреля 2021 года № 7282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2021-2023 годы" от 25 декабря 2020 года № 44-2 (зарегистрирован в Реестре государственной регистрации нормативных правовых актов под № 6861)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Аккайынского района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5173880,3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658226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11543тысяч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4492111,3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5324917,5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183741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-203491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19750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- 334778,2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334778,2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203491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19750тысяч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151037,2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целевые текущие трансферты из районного бюджета четвертому уровню бюджета в сумме 300431 тысяч тенге согласно приложению 5.";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Предусмотреть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2020 году целевых трансфертов из областного и республиканского бюджета согласно приложению 6.";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18"/>
        <w:gridCol w:w="364"/>
        <w:gridCol w:w="698"/>
        <w:gridCol w:w="1063"/>
        <w:gridCol w:w="6279"/>
        <w:gridCol w:w="2600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5173880,3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4492111,3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4492109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5324917,5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6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7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8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9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</w:t>
            </w:r>
          </w:p>
          <w:bookmarkEnd w:id="30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1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44-2</w:t>
            </w:r>
          </w:p>
        </w:tc>
      </w:tr>
    </w:tbl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0"/>
        <w:gridCol w:w="1946"/>
        <w:gridCol w:w="7334"/>
      </w:tblGrid>
      <w:tr>
        <w:trPr>
          <w:trHeight w:val="30" w:hRule="atLeast"/>
        </w:trPr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80107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74898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44-2</w:t>
            </w:r>
          </w:p>
        </w:tc>
      </w:tr>
    </w:tbl>
    <w:bookmarkStart w:name="z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2020 году целевых трансфертов из областного и республиканского бюджета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79"/>
        <w:gridCol w:w="568"/>
        <w:gridCol w:w="1053"/>
        <w:gridCol w:w="1622"/>
        <w:gridCol w:w="3548"/>
        <w:gridCol w:w="35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4"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5"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