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a897" w14:textId="5c3a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44-23 "Об утверждении бюджета Лесного сельского округа Аккайынского района на 2021 -2023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23 апреля 2021 года № 2-22. Зарегистрировано Департаментом юстиции Северо-Казахстанской области 28 апреля 2021 года № 7365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Лесного сельского округа Аккайынского района на 2021-2023 годы" от 8 января 2021 года № 44-23 (зарегистрировано в Реестре государственной регистрации нормативных правовых актов под № 6946)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Лесного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108913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107152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–108913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44-23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-Ел бесігі"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