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1bdae" w14:textId="7d1bd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8 января 2021 года №44-20 "Об утверждении бюджета Григорьевского сельского округа Аккайынского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23 апреля 2021 года № 2-19. Зарегистрировано Департаментом юстиции Северо-Казахстанской области 28 апреля 2021 года № 7368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Григорьевского сельского округа Аккайынского района на 2021-2023 годы" от 8 января 2021 года № 44-20 (зарегистрировано в Реестре государственной регистрации нормативных правовых актов под № 6944)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Григорьевского сельского округа Аккайынского района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- 105892 тысяч тенге: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- 2072 тысяч тенге;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103820 тысяч тенге;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107046,7 тысяч тенге;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-1154,7 тысяч тенге;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- 1154,7 тысяч тенге: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1154,7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II сессии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Заика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года № 2-19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44-20</w:t>
            </w:r>
          </w:p>
        </w:tc>
      </w:tr>
    </w:tbl>
    <w:bookmarkStart w:name="z1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Григорьевского сельского округа Аккайынского района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5826"/>
        <w:gridCol w:w="2874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105892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основного капитала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  <w:bookmarkEnd w:id="24"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107046,7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-1154,7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тысяч тенге </w:t>
            </w:r>
          </w:p>
          <w:bookmarkEnd w:id="25"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