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e112" w14:textId="e8ae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2020 года № 44-2 "Об утверждении бюджета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июля 2021 года № 4-1. Зарегистрировано в Министерстве юстиции Республики Казахстан 16 июля 2021 года № 23565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2021-2023 годы" от 25 декабря 2020 года № 44-2 (зарегистрировано в Реестре государственной регистрации нормативных правовых актов под № 6861)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2021 - 2023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5559551,3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658226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4877782,3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5721294,5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183741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-203491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19750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- 345484,2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345484,2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203491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19750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161743,2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целевые текущие трансферты из районного бюджета четвертому уровню бюджета в сумме 270627,4 тысяч тенге согласно приложению 5.";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2021 год в сумме 25937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Предусмотреть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IV сессии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465"/>
        <w:gridCol w:w="833"/>
        <w:gridCol w:w="167"/>
        <w:gridCol w:w="1001"/>
        <w:gridCol w:w="5914"/>
        <w:gridCol w:w="2448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5559551,3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4877782,3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5721294,5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1240510,9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1037910,5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7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915686,6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885690,6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122223,9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30104,6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90119,3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620916,6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620916,6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8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9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0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1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2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3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-345484,2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19"/>
        <w:gridCol w:w="2611"/>
        <w:gridCol w:w="2647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47324,4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7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2020 году целевых трансфертов из областного и республиканского бюджета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4118"/>
        <w:gridCol w:w="316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9"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40"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