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01c3" w14:textId="4260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2 августа 2021 года № 12. Зарегистрировано в Министерстве юстиции Республики Казахстан 9 августа 2021 года № 23914. Утратил силу решением акима Токушинского сельского округа Аккайынского района Северо-Казахстанской области от 22 ноября 2021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Токушинского сельского округа Аккайынского района Северо-Казахстанской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и на основании представления главного государственного и ветеринарно-санитарного инспектора Аккайынского района от 1 июля 2021 года №08-02/529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Камышлово Токушинского сельского округа Аккайынского района Северо-Казахстанской области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Токушинского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