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ebc5" w14:textId="726e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Аккайынского района Северо-Казахстанской области от 19 марта 2019 года № 64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територий, являющихся гражданскими служащими и работающих в сельской местности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24 ноября 2021 года № 289. Зарегистрировано в Министерстве юстиции Республики Казахстан 26 ноября 2021 года № 25429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Аккайынского района Северо-Казахстанской области" от 19 марта 2019 года № 64 (зарегистрировано в Реестре государственной регистрации нормативных правовых актов под № 5257)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Аккайынского района Северо-Казахстанской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 "1.Определить перечень должностей специалистов в области социального обеспечения, культуры являющихся гражданскими служащими и работающих в сельской местности Аккайынского района Северо-Казахстанской области согласно приложению.";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Аккайынского района Северо-Казахстанской области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 государственного учреждения районного значения;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сектора центра занятости районного значения;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высшего уровня квалификации государственного учреждения высшей, первой, второй категории, без категории – консультант по социальной работе;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высшего уровня квалификации государственного учреждения высшей, первой, второй категории, без категории – социальный работник по оценке и определению потребности в специальных социальных услугах;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высшего, среднего уровня квалификации государственного учреждения высшей, первой, второй категории, без категории –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ассистент.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и государственного казенного предприятия сельского значения;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– аккомпаниатор, библиограф, библиотекарь, культорганизатор (основных служб), методист всех наименований (основных служб), музыкальный руководитель, режиссер, художники всех наименований (основных служб);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высшего, среднего уровня квалификации без категории государственного учреждения и государственного казенного предприятия – аккомпаниатор, библиограф, библиотекарь, культорганизатор (основных служб), методист всех наименований (основных служб), музыкальный руководитель, редактор (основных служб), режиссер, хореограф, художники всех наименований (основных служб);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высшего и среднего уровня квалификации государственного учреждения и государственного казенного предприятия – звукооператор.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